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419" w:tblpY="2396"/>
        <w:tblOverlap w:val="never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74"/>
      </w:tblGrid>
      <w:tr w:rsidR="006B44FF">
        <w:trPr>
          <w:trHeight w:val="568"/>
        </w:trPr>
        <w:tc>
          <w:tcPr>
            <w:tcW w:w="8674" w:type="dxa"/>
          </w:tcPr>
          <w:p w:rsidR="006B44FF" w:rsidRPr="004E643C" w:rsidRDefault="006B44FF" w:rsidP="00532179">
            <w:pPr>
              <w:pStyle w:val="TitelNOB"/>
              <w:jc w:val="center"/>
            </w:pPr>
            <w:r w:rsidRPr="00D41C03">
              <w:rPr>
                <w:rFonts w:cs="Arial"/>
                <w:szCs w:val="20"/>
              </w:rPr>
              <w:t>Intake en planning onderwijs</w:t>
            </w:r>
          </w:p>
        </w:tc>
      </w:tr>
    </w:tbl>
    <w:tbl>
      <w:tblPr>
        <w:tblpPr w:vertAnchor="page" w:horzAnchor="page" w:tblpX="1419" w:tblpY="15996"/>
        <w:tblW w:w="92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156"/>
        <w:gridCol w:w="2217"/>
        <w:gridCol w:w="630"/>
        <w:gridCol w:w="532"/>
      </w:tblGrid>
      <w:tr w:rsidR="006B44FF" w:rsidRPr="00DA42EC">
        <w:trPr>
          <w:trHeight w:hRule="exact" w:val="284"/>
        </w:trPr>
        <w:tc>
          <w:tcPr>
            <w:tcW w:w="5676" w:type="dxa"/>
          </w:tcPr>
          <w:p w:rsidR="006B44FF" w:rsidRPr="00DA42EC" w:rsidRDefault="006B44FF" w:rsidP="00D41C03">
            <w:pPr>
              <w:pStyle w:val="TiteldocumentNOB"/>
              <w:framePr w:hSpace="0" w:wrap="auto" w:vAnchor="margin" w:hAnchor="text" w:yAlign="inline"/>
            </w:pPr>
          </w:p>
        </w:tc>
        <w:tc>
          <w:tcPr>
            <w:tcW w:w="156" w:type="dxa"/>
          </w:tcPr>
          <w:p w:rsidR="006B44FF" w:rsidRPr="00DA42EC" w:rsidRDefault="006B44FF" w:rsidP="00D41C03">
            <w:pPr>
              <w:pStyle w:val="VoettekstNOB"/>
            </w:pPr>
          </w:p>
        </w:tc>
        <w:tc>
          <w:tcPr>
            <w:tcW w:w="2217" w:type="dxa"/>
          </w:tcPr>
          <w:p w:rsidR="006B44FF" w:rsidRPr="00DA42EC" w:rsidRDefault="006B44FF" w:rsidP="00D41C03">
            <w:pPr>
              <w:pStyle w:val="MaandjaarNOB"/>
              <w:framePr w:wrap="auto" w:vAnchor="margin" w:hAnchor="text" w:xAlign="left" w:yAlign="inline"/>
            </w:pPr>
            <w:r w:rsidRPr="00DA42EC">
              <w:t xml:space="preserve">versie </w:t>
            </w:r>
            <w:r w:rsidR="00105A1D">
              <w:t xml:space="preserve"> juli 2014</w:t>
            </w:r>
          </w:p>
        </w:tc>
        <w:tc>
          <w:tcPr>
            <w:tcW w:w="630" w:type="dxa"/>
          </w:tcPr>
          <w:p w:rsidR="006B44FF" w:rsidRPr="00DA42EC" w:rsidRDefault="006B44FF" w:rsidP="00D41C03">
            <w:pPr>
              <w:pStyle w:val="VoettekstNOB"/>
            </w:pPr>
          </w:p>
        </w:tc>
        <w:tc>
          <w:tcPr>
            <w:tcW w:w="532" w:type="dxa"/>
          </w:tcPr>
          <w:p w:rsidR="006B44FF" w:rsidRPr="00DA42EC" w:rsidRDefault="006B44FF" w:rsidP="00D41C03">
            <w:pPr>
              <w:pStyle w:val="VoettekstNOB"/>
            </w:pPr>
          </w:p>
        </w:tc>
      </w:tr>
    </w:tbl>
    <w:p w:rsidR="006B44FF" w:rsidRPr="00A95714" w:rsidRDefault="00532179" w:rsidP="00532179">
      <w:pPr>
        <w:jc w:val="center"/>
        <w:rPr>
          <w:rFonts w:ascii="Gill Sans MT" w:hAnsi="Gill Sans MT" w:cs="Arial"/>
          <w:sz w:val="24"/>
          <w:szCs w:val="20"/>
        </w:rPr>
      </w:pPr>
      <w:r>
        <w:rPr>
          <w:rFonts w:ascii="Gill Sans MT" w:hAnsi="Gill Sans MT" w:cs="Arial"/>
          <w:sz w:val="24"/>
          <w:szCs w:val="20"/>
        </w:rPr>
        <w:t>De Oranje Kasbah</w:t>
      </w:r>
    </w:p>
    <w:p w:rsidR="006B44FF" w:rsidRPr="00A95714" w:rsidRDefault="00532179" w:rsidP="00532179">
      <w:pPr>
        <w:jc w:val="center"/>
        <w:rPr>
          <w:rFonts w:ascii="Gill Sans MT" w:hAnsi="Gill Sans MT" w:cs="Arial"/>
          <w:sz w:val="24"/>
          <w:szCs w:val="20"/>
        </w:rPr>
      </w:pPr>
      <w:r w:rsidRPr="000611F2">
        <w:rPr>
          <w:rFonts w:ascii="Chalkduster" w:hAnsi="Chalkduster" w:cs="Ayuthaya"/>
          <w:noProof/>
          <w:lang w:val="fr-FR" w:eastAsia="fr-FR"/>
        </w:rPr>
        <w:drawing>
          <wp:inline distT="0" distB="0" distL="0" distR="0" wp14:anchorId="0C84C1A8" wp14:editId="5C05F10C">
            <wp:extent cx="2186305" cy="191452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FF" w:rsidRPr="00A95714" w:rsidRDefault="00532179" w:rsidP="002468C1">
      <w:pPr>
        <w:jc w:val="center"/>
        <w:rPr>
          <w:rFonts w:ascii="Gill Sans MT" w:hAnsi="Gill Sans MT" w:cs="Arial"/>
          <w:sz w:val="24"/>
          <w:szCs w:val="20"/>
        </w:rPr>
      </w:pPr>
      <w:r>
        <w:rPr>
          <w:rFonts w:ascii="Gill Sans MT" w:hAnsi="Gill Sans MT" w:cs="Arial"/>
          <w:sz w:val="24"/>
          <w:szCs w:val="20"/>
        </w:rPr>
        <w:t>Rabat &amp; Casablanca, Marokko</w:t>
      </w:r>
    </w:p>
    <w:p w:rsidR="006B44FF" w:rsidRDefault="006B44FF" w:rsidP="002468C1">
      <w:pPr>
        <w:jc w:val="center"/>
        <w:rPr>
          <w:rFonts w:ascii="Gill Sans MT" w:hAnsi="Gill Sans MT" w:cs="Arial"/>
          <w:sz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663"/>
      </w:tblGrid>
      <w:tr w:rsidR="00532179" w:rsidTr="00532179">
        <w:tc>
          <w:tcPr>
            <w:tcW w:w="1809" w:type="dxa"/>
          </w:tcPr>
          <w:p w:rsidR="00532179" w:rsidRDefault="00532179" w:rsidP="00532179">
            <w:pPr>
              <w:rPr>
                <w:rFonts w:ascii="Gill Sans MT" w:hAnsi="Gill Sans MT" w:cs="Arial"/>
                <w:sz w:val="24"/>
              </w:rPr>
            </w:pPr>
          </w:p>
          <w:p w:rsidR="00532179" w:rsidRDefault="00532179" w:rsidP="00532179">
            <w:pPr>
              <w:rPr>
                <w:rFonts w:ascii="Gill Sans MT" w:hAnsi="Gill Sans MT" w:cs="Arial"/>
                <w:sz w:val="24"/>
              </w:rPr>
            </w:pPr>
            <w:r w:rsidRPr="00A95714">
              <w:rPr>
                <w:rFonts w:ascii="Gill Sans MT" w:hAnsi="Gill Sans MT" w:cs="Arial"/>
                <w:sz w:val="24"/>
              </w:rPr>
              <w:t>Datum</w:t>
            </w:r>
            <w:r>
              <w:rPr>
                <w:rFonts w:ascii="Gill Sans MT" w:hAnsi="Gill Sans MT" w:cs="Arial"/>
                <w:sz w:val="24"/>
              </w:rPr>
              <w:t>:</w:t>
            </w:r>
          </w:p>
          <w:p w:rsidR="00532179" w:rsidRPr="00A95714" w:rsidRDefault="00532179" w:rsidP="00532179">
            <w:pPr>
              <w:rPr>
                <w:rFonts w:ascii="Gill Sans MT" w:hAnsi="Gill Sans MT" w:cs="Arial"/>
                <w:sz w:val="24"/>
              </w:rPr>
            </w:pPr>
          </w:p>
          <w:p w:rsidR="00532179" w:rsidRPr="00A95714" w:rsidRDefault="00532179" w:rsidP="00532179">
            <w:pPr>
              <w:rPr>
                <w:rFonts w:ascii="Gill Sans MT" w:hAnsi="Gill Sans MT" w:cs="Arial"/>
                <w:sz w:val="24"/>
              </w:rPr>
            </w:pPr>
            <w:r w:rsidRPr="00A95714">
              <w:rPr>
                <w:rFonts w:ascii="Gill Sans MT" w:hAnsi="Gill Sans MT" w:cs="Arial"/>
                <w:sz w:val="24"/>
              </w:rPr>
              <w:t>Aanwezig bij intakegesprek:</w:t>
            </w:r>
          </w:p>
          <w:p w:rsidR="00532179" w:rsidRPr="00A95714" w:rsidRDefault="00532179" w:rsidP="00532179">
            <w:pPr>
              <w:rPr>
                <w:rFonts w:ascii="Gill Sans MT" w:hAnsi="Gill Sans MT" w:cs="Arial"/>
                <w:sz w:val="24"/>
              </w:rPr>
            </w:pPr>
          </w:p>
          <w:p w:rsidR="00532179" w:rsidRPr="00A95714" w:rsidRDefault="00532179" w:rsidP="00532179">
            <w:pPr>
              <w:outlineLvl w:val="0"/>
              <w:rPr>
                <w:rFonts w:ascii="Gill Sans MT" w:hAnsi="Gill Sans MT" w:cs="Arial"/>
                <w:sz w:val="24"/>
              </w:rPr>
            </w:pPr>
            <w:r w:rsidRPr="00A95714">
              <w:rPr>
                <w:rFonts w:ascii="Gill Sans MT" w:hAnsi="Gill Sans MT" w:cs="Arial"/>
                <w:sz w:val="24"/>
              </w:rPr>
              <w:t>Ouders</w:t>
            </w:r>
            <w:r>
              <w:rPr>
                <w:rFonts w:ascii="Gill Sans MT" w:hAnsi="Gill Sans MT" w:cs="Arial"/>
                <w:sz w:val="24"/>
              </w:rPr>
              <w:t>:</w:t>
            </w:r>
          </w:p>
          <w:p w:rsidR="00532179" w:rsidRPr="00A95714" w:rsidRDefault="00532179" w:rsidP="00532179">
            <w:pPr>
              <w:rPr>
                <w:rFonts w:ascii="Gill Sans MT" w:hAnsi="Gill Sans MT" w:cs="Arial"/>
                <w:sz w:val="24"/>
              </w:rPr>
            </w:pPr>
          </w:p>
          <w:p w:rsidR="00532179" w:rsidRDefault="00532179" w:rsidP="00532179">
            <w:pPr>
              <w:outlineLvl w:val="0"/>
              <w:rPr>
                <w:rFonts w:ascii="Gill Sans MT" w:hAnsi="Gill Sans MT" w:cs="Arial"/>
                <w:sz w:val="24"/>
              </w:rPr>
            </w:pPr>
            <w:r w:rsidRPr="00A95714">
              <w:rPr>
                <w:rFonts w:ascii="Gill Sans MT" w:hAnsi="Gill Sans MT" w:cs="Arial"/>
                <w:sz w:val="24"/>
              </w:rPr>
              <w:t>School:</w:t>
            </w:r>
          </w:p>
          <w:p w:rsidR="00532179" w:rsidRDefault="00532179" w:rsidP="002468C1">
            <w:pPr>
              <w:jc w:val="center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6663" w:type="dxa"/>
          </w:tcPr>
          <w:p w:rsidR="00532179" w:rsidRDefault="00532179" w:rsidP="00532179">
            <w:pPr>
              <w:rPr>
                <w:rFonts w:ascii="Gill Sans MT" w:hAnsi="Gill Sans MT" w:cs="Arial"/>
                <w:sz w:val="24"/>
              </w:rPr>
            </w:pPr>
          </w:p>
        </w:tc>
      </w:tr>
    </w:tbl>
    <w:p w:rsidR="006B44FF" w:rsidRDefault="006B44FF" w:rsidP="002468C1">
      <w:pPr>
        <w:rPr>
          <w:rFonts w:ascii="Gill Sans MT" w:hAnsi="Gill Sans MT" w:cs="Arial"/>
          <w:sz w:val="22"/>
        </w:rPr>
      </w:pPr>
    </w:p>
    <w:p w:rsidR="00532179" w:rsidRPr="00A95714" w:rsidRDefault="00532179" w:rsidP="002468C1">
      <w:pPr>
        <w:rPr>
          <w:rFonts w:ascii="Gill Sans MT" w:hAnsi="Gill Sans MT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9"/>
      </w:tblGrid>
      <w:tr w:rsidR="006B44FF" w:rsidRPr="00A95714">
        <w:tc>
          <w:tcPr>
            <w:tcW w:w="8449" w:type="dxa"/>
            <w:shd w:val="clear" w:color="auto" w:fill="D9D9D9"/>
          </w:tcPr>
          <w:p w:rsidR="006B44FF" w:rsidRPr="00A95714" w:rsidRDefault="006B44FF" w:rsidP="002468C1">
            <w:pPr>
              <w:pStyle w:val="Titre1"/>
              <w:numPr>
                <w:ilvl w:val="0"/>
                <w:numId w:val="0"/>
              </w:numPr>
              <w:ind w:left="284" w:hanging="284"/>
              <w:rPr>
                <w:szCs w:val="20"/>
              </w:rPr>
            </w:pPr>
            <w:r w:rsidRPr="00A95714">
              <w:rPr>
                <w:szCs w:val="20"/>
              </w:rPr>
              <w:t>1. Algemene informatie leerling en gezinssituatie</w:t>
            </w: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Naam kind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Geboortedatum kind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Naam moeder/verzorgster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Naam vader/verzorger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Namen en leeftijden van eventuele broers en zussen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Datum aankomst van gezin/leerling in (land):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Gezin/leerling verwacht te vertrekken: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lastRenderedPageBreak/>
              <w:t xml:space="preserve">Bijzonderheden betreffende de leerling of gezin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(</w:t>
            </w:r>
            <w:r w:rsidRPr="00A95714">
              <w:rPr>
                <w:rFonts w:ascii="Gill Sans MT" w:hAnsi="Gill Sans MT" w:cs="Arial"/>
                <w:i/>
                <w:iCs/>
                <w:sz w:val="22"/>
                <w:szCs w:val="20"/>
              </w:rPr>
              <w:t>denkt u hierbij aan bijzondere gezinssituatie, medische bijzonderheden leerling - bijvoorbeeld gehoor, zicht, motoriek problemen, allergie -, voorkomen van dyslexie in de familie)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</w:tbl>
    <w:p w:rsidR="006B44FF" w:rsidRPr="00A95714" w:rsidRDefault="006B44FF" w:rsidP="002468C1">
      <w:pPr>
        <w:rPr>
          <w:rFonts w:ascii="Gill Sans MT" w:hAnsi="Gill Sans MT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9"/>
      </w:tblGrid>
      <w:tr w:rsidR="006B44FF" w:rsidRPr="00A95714">
        <w:tc>
          <w:tcPr>
            <w:tcW w:w="8449" w:type="dxa"/>
            <w:shd w:val="clear" w:color="auto" w:fill="D9D9D9"/>
          </w:tcPr>
          <w:p w:rsidR="006B44FF" w:rsidRPr="00A95714" w:rsidRDefault="006B44FF" w:rsidP="002468C1">
            <w:pPr>
              <w:pStyle w:val="Titre1"/>
              <w:numPr>
                <w:ilvl w:val="0"/>
                <w:numId w:val="0"/>
              </w:numPr>
              <w:ind w:left="284" w:hanging="284"/>
              <w:rPr>
                <w:szCs w:val="20"/>
              </w:rPr>
            </w:pPr>
            <w:r w:rsidRPr="00A95714">
              <w:rPr>
                <w:szCs w:val="20"/>
              </w:rPr>
              <w:t xml:space="preserve">2. Talen  </w:t>
            </w: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Moeder spreekt in de thuissituatie tegen het kind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Vader spreekt in de thuissituatie tegen het kind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Leerling spreekt in de thuissituatie met moeder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Leerling spreekt in thuissituatie met vader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Leerling spreekt met eventuele broers en zussen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Leerling spreekt met eventuele oppas/hulp in huis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</w:tbl>
    <w:p w:rsidR="006B44FF" w:rsidRPr="00A95714" w:rsidRDefault="006B44FF" w:rsidP="002468C1">
      <w:pPr>
        <w:rPr>
          <w:rFonts w:ascii="Gill Sans MT" w:hAnsi="Gill Sans MT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6"/>
        <w:gridCol w:w="2816"/>
        <w:gridCol w:w="2817"/>
      </w:tblGrid>
      <w:tr w:rsidR="006B44FF" w:rsidRPr="00A95714">
        <w:trPr>
          <w:trHeight w:val="1057"/>
        </w:trPr>
        <w:tc>
          <w:tcPr>
            <w:tcW w:w="8449" w:type="dxa"/>
            <w:gridSpan w:val="3"/>
            <w:shd w:val="clear" w:color="auto" w:fill="D9D9D9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br w:type="page"/>
            </w:r>
            <w:r w:rsidRPr="00A95714">
              <w:rPr>
                <w:rFonts w:ascii="Gill Sans MT" w:hAnsi="Gill Sans MT" w:cs="Arial"/>
                <w:sz w:val="22"/>
                <w:szCs w:val="20"/>
              </w:rPr>
              <w:br w:type="page"/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b/>
                <w:iCs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b/>
                <w:sz w:val="22"/>
                <w:szCs w:val="20"/>
              </w:rPr>
              <w:t xml:space="preserve">3. </w:t>
            </w:r>
            <w:r w:rsidRPr="00A95714">
              <w:rPr>
                <w:rFonts w:ascii="Gill Sans MT" w:hAnsi="Gill Sans MT" w:cs="Arial"/>
                <w:b/>
                <w:iCs/>
                <w:sz w:val="22"/>
                <w:szCs w:val="20"/>
              </w:rPr>
              <w:t>Schoolloopbaan van het kind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i/>
                <w:iCs/>
                <w:sz w:val="22"/>
                <w:szCs w:val="20"/>
              </w:rPr>
              <w:t xml:space="preserve">A Overzicht van het </w:t>
            </w:r>
            <w:r w:rsidRPr="00A95714">
              <w:rPr>
                <w:rFonts w:ascii="Gill Sans MT" w:hAnsi="Gill Sans MT" w:cs="Arial"/>
                <w:b/>
                <w:bCs/>
                <w:i/>
                <w:iCs/>
                <w:sz w:val="22"/>
                <w:szCs w:val="20"/>
              </w:rPr>
              <w:t>tot nu toe</w:t>
            </w:r>
            <w:r w:rsidRPr="00A95714">
              <w:rPr>
                <w:rFonts w:ascii="Gill Sans MT" w:hAnsi="Gill Sans MT" w:cs="Arial"/>
                <w:i/>
                <w:iCs/>
                <w:sz w:val="22"/>
                <w:szCs w:val="20"/>
              </w:rPr>
              <w:t xml:space="preserve"> gevolgde onderwijs binnen en buiten Nederland </w:t>
            </w:r>
            <w:r w:rsidRPr="00A95714">
              <w:rPr>
                <w:rFonts w:ascii="Gill Sans MT" w:hAnsi="Gill Sans MT" w:cs="Arial"/>
                <w:i/>
                <w:iCs/>
                <w:sz w:val="22"/>
                <w:szCs w:val="20"/>
              </w:rPr>
              <w:br/>
              <w:t xml:space="preserve">(Indien van toepassing: ook het voortgezet onderwijs.)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i/>
                <w:iCs/>
                <w:sz w:val="22"/>
                <w:szCs w:val="20"/>
              </w:rPr>
              <w:t xml:space="preserve">B Het betreffende land waar dit onderwijs is gevolgd.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i/>
                <w:iCs/>
                <w:sz w:val="22"/>
                <w:szCs w:val="20"/>
              </w:rPr>
              <w:t xml:space="preserve">C. Heeft het kind tijdens het onderwijs in het buitenland ook Nederlands onderwijs gevolgd </w:t>
            </w:r>
            <w:r w:rsidRPr="00A95714">
              <w:rPr>
                <w:rFonts w:ascii="Gill Sans MT" w:hAnsi="Gill Sans MT" w:cs="Arial"/>
                <w:i/>
                <w:sz w:val="22"/>
                <w:szCs w:val="20"/>
              </w:rPr>
              <w:t>en op welke manier? (Dagschool, NTC-school, Afstands</w:t>
            </w:r>
            <w:r w:rsidR="00105A1D">
              <w:rPr>
                <w:rFonts w:ascii="Gill Sans MT" w:hAnsi="Gill Sans MT" w:cs="Arial"/>
                <w:i/>
                <w:sz w:val="22"/>
                <w:szCs w:val="20"/>
              </w:rPr>
              <w:t>onderwijs: Edufax ,</w:t>
            </w:r>
            <w:r w:rsidRPr="00A95714">
              <w:rPr>
                <w:rFonts w:ascii="Gill Sans MT" w:hAnsi="Gill Sans MT" w:cs="Arial"/>
                <w:i/>
                <w:sz w:val="22"/>
                <w:szCs w:val="20"/>
              </w:rPr>
              <w:t xml:space="preserve"> IVIO-Wereldschool</w:t>
            </w:r>
            <w:r w:rsidR="00105A1D">
              <w:rPr>
                <w:rFonts w:ascii="Gill Sans MT" w:hAnsi="Gill Sans MT" w:cs="Arial"/>
                <w:i/>
                <w:sz w:val="22"/>
                <w:szCs w:val="20"/>
              </w:rPr>
              <w:t>, INIO etc</w:t>
            </w:r>
            <w:r w:rsidRPr="00A95714">
              <w:rPr>
                <w:rFonts w:ascii="Gill Sans MT" w:hAnsi="Gill Sans MT" w:cs="Arial"/>
                <w:i/>
                <w:sz w:val="22"/>
                <w:szCs w:val="20"/>
              </w:rPr>
              <w:t>)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</w:tr>
      <w:tr w:rsidR="006B44FF" w:rsidRPr="00A95714">
        <w:tc>
          <w:tcPr>
            <w:tcW w:w="2816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A. Da</w:t>
            </w:r>
            <w:r>
              <w:rPr>
                <w:rFonts w:ascii="Gill Sans MT" w:hAnsi="Gill Sans MT" w:cs="Arial"/>
                <w:sz w:val="22"/>
                <w:szCs w:val="20"/>
              </w:rPr>
              <w:t xml:space="preserve">gonderwijs                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16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B. Plaats en Land                                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17" w:type="dxa"/>
          </w:tcPr>
          <w:p w:rsidR="006B44FF" w:rsidRPr="00A95714" w:rsidRDefault="006B44FF" w:rsidP="00542063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C. NTC-onderwijs?  </w:t>
            </w:r>
          </w:p>
          <w:p w:rsidR="006B44FF" w:rsidRDefault="006B44FF" w:rsidP="00542063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16"/>
              </w:rPr>
              <w:t>(in of buiten NL)</w:t>
            </w: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</w:t>
            </w:r>
          </w:p>
          <w:p w:rsidR="006B44FF" w:rsidRDefault="006B44FF" w:rsidP="00542063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542063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                     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  <w:gridSpan w:val="3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Overige relevante informatie betreffende de schoolloopbaan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</w:tbl>
    <w:p w:rsidR="006B44FF" w:rsidRPr="00A95714" w:rsidRDefault="006B44FF" w:rsidP="002468C1">
      <w:pPr>
        <w:rPr>
          <w:rFonts w:ascii="Gill Sans MT" w:hAnsi="Gill Sans MT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9"/>
      </w:tblGrid>
      <w:tr w:rsidR="006B44FF" w:rsidRPr="00A95714">
        <w:tc>
          <w:tcPr>
            <w:tcW w:w="8449" w:type="dxa"/>
            <w:shd w:val="clear" w:color="auto" w:fill="E6E6E6"/>
          </w:tcPr>
          <w:p w:rsidR="006B44FF" w:rsidRPr="00A95714" w:rsidRDefault="006B44FF" w:rsidP="002468C1">
            <w:pPr>
              <w:pStyle w:val="Titre1"/>
              <w:numPr>
                <w:ilvl w:val="0"/>
                <w:numId w:val="0"/>
              </w:numPr>
              <w:ind w:left="284" w:hanging="284"/>
              <w:rPr>
                <w:szCs w:val="20"/>
              </w:rPr>
            </w:pPr>
            <w:r w:rsidRPr="00A95714">
              <w:rPr>
                <w:szCs w:val="20"/>
              </w:rPr>
              <w:lastRenderedPageBreak/>
              <w:t>4. Taalbegrip Nederlands in vergelijking met ander talen</w:t>
            </w: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Talen die de leerling </w:t>
            </w:r>
            <w:r w:rsidRPr="00A95714">
              <w:rPr>
                <w:rFonts w:ascii="Gill Sans MT" w:hAnsi="Gill Sans MT" w:cs="Arial"/>
                <w:i/>
                <w:iCs/>
                <w:sz w:val="22"/>
                <w:szCs w:val="20"/>
              </w:rPr>
              <w:t>begrijpt</w:t>
            </w:r>
            <w:r w:rsidRPr="00A95714">
              <w:rPr>
                <w:rFonts w:ascii="Gill Sans MT" w:hAnsi="Gill Sans MT" w:cs="Arial"/>
                <w:sz w:val="22"/>
                <w:szCs w:val="20"/>
              </w:rPr>
              <w:t>. (niveau is:  goed,  redelijk  of minimaal)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numPr>
                <w:ilvl w:val="0"/>
                <w:numId w:val="28"/>
              </w:num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Nederlands:                                                          </w:t>
            </w:r>
          </w:p>
          <w:p w:rsidR="006B44FF" w:rsidRPr="00A95714" w:rsidRDefault="006B44FF" w:rsidP="00AB6E2D">
            <w:pPr>
              <w:numPr>
                <w:ilvl w:val="0"/>
                <w:numId w:val="28"/>
              </w:num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 </w:t>
            </w:r>
          </w:p>
          <w:p w:rsidR="006B44FF" w:rsidRPr="00A95714" w:rsidRDefault="006B44FF" w:rsidP="00AB6E2D">
            <w:pPr>
              <w:numPr>
                <w:ilvl w:val="0"/>
                <w:numId w:val="28"/>
              </w:num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 </w:t>
            </w:r>
          </w:p>
          <w:p w:rsidR="006B44FF" w:rsidRPr="00A95714" w:rsidRDefault="006B44FF" w:rsidP="00AB6E2D">
            <w:pPr>
              <w:numPr>
                <w:ilvl w:val="0"/>
                <w:numId w:val="28"/>
              </w:num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Talen die de leerling </w:t>
            </w:r>
            <w:r w:rsidRPr="00A95714">
              <w:rPr>
                <w:rFonts w:ascii="Gill Sans MT" w:hAnsi="Gill Sans MT" w:cs="Arial"/>
                <w:i/>
                <w:sz w:val="22"/>
                <w:szCs w:val="20"/>
              </w:rPr>
              <w:t>spreekt</w:t>
            </w:r>
            <w:r w:rsidRPr="00A95714">
              <w:rPr>
                <w:rFonts w:ascii="Gill Sans MT" w:hAnsi="Gill Sans MT" w:cs="Arial"/>
                <w:sz w:val="22"/>
                <w:szCs w:val="20"/>
              </w:rPr>
              <w:t>: (niveau is:  goed,  redelijk of minimaal)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numPr>
                <w:ilvl w:val="0"/>
                <w:numId w:val="28"/>
              </w:num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Nederlands:  </w:t>
            </w:r>
          </w:p>
          <w:p w:rsidR="006B44FF" w:rsidRPr="00A95714" w:rsidRDefault="006B44FF" w:rsidP="00AB6E2D">
            <w:pPr>
              <w:numPr>
                <w:ilvl w:val="0"/>
                <w:numId w:val="28"/>
              </w:num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 </w:t>
            </w:r>
          </w:p>
          <w:p w:rsidR="006B44FF" w:rsidRPr="00A95714" w:rsidRDefault="006B44FF" w:rsidP="00AB6E2D">
            <w:pPr>
              <w:numPr>
                <w:ilvl w:val="0"/>
                <w:numId w:val="28"/>
              </w:num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 </w:t>
            </w:r>
          </w:p>
          <w:p w:rsidR="006B44FF" w:rsidRPr="00A95714" w:rsidRDefault="006B44FF" w:rsidP="00AB6E2D">
            <w:pPr>
              <w:numPr>
                <w:ilvl w:val="0"/>
                <w:numId w:val="28"/>
              </w:num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</w:tbl>
    <w:p w:rsidR="006B44FF" w:rsidRPr="00A95714" w:rsidRDefault="006B44FF" w:rsidP="002468C1">
      <w:pPr>
        <w:rPr>
          <w:rFonts w:ascii="Gill Sans MT" w:hAnsi="Gill Sans MT" w:cs="Arial"/>
          <w:sz w:val="22"/>
          <w:szCs w:val="20"/>
        </w:rPr>
      </w:pPr>
      <w:r w:rsidRPr="00A95714">
        <w:rPr>
          <w:rFonts w:ascii="Gill Sans MT" w:hAnsi="Gill Sans MT" w:cs="Arial"/>
          <w:sz w:val="22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6954"/>
      </w:tblGrid>
      <w:tr w:rsidR="006B44FF" w:rsidRPr="00A95714">
        <w:tc>
          <w:tcPr>
            <w:tcW w:w="8449" w:type="dxa"/>
            <w:gridSpan w:val="2"/>
            <w:shd w:val="clear" w:color="auto" w:fill="D9D9D9"/>
          </w:tcPr>
          <w:p w:rsidR="006B44FF" w:rsidRPr="00A95714" w:rsidRDefault="006B44FF" w:rsidP="00AB6E2D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b/>
                <w:sz w:val="22"/>
                <w:szCs w:val="20"/>
              </w:rPr>
              <w:t xml:space="preserve">5. Informatie over de huidige </w:t>
            </w:r>
            <w:r w:rsidRPr="00A95714">
              <w:rPr>
                <w:rFonts w:ascii="Gill Sans MT" w:hAnsi="Gill Sans MT" w:cs="Arial"/>
                <w:b/>
                <w:bCs/>
                <w:sz w:val="22"/>
                <w:szCs w:val="20"/>
              </w:rPr>
              <w:t>dagschool</w:t>
            </w:r>
            <w:r w:rsidRPr="00A95714">
              <w:rPr>
                <w:rFonts w:ascii="Gill Sans MT" w:hAnsi="Gill Sans MT" w:cs="Arial"/>
                <w:b/>
                <w:sz w:val="22"/>
                <w:szCs w:val="20"/>
              </w:rPr>
              <w:t xml:space="preserve"> van de leerling.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  <w:gridSpan w:val="2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Naam school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trHeight w:val="520"/>
        </w:trPr>
        <w:tc>
          <w:tcPr>
            <w:tcW w:w="8449" w:type="dxa"/>
            <w:gridSpan w:val="2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Plaats school</w:t>
            </w:r>
          </w:p>
        </w:tc>
      </w:tr>
      <w:tr w:rsidR="006B44FF" w:rsidRPr="00A95714">
        <w:tc>
          <w:tcPr>
            <w:tcW w:w="8449" w:type="dxa"/>
            <w:gridSpan w:val="2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Groep /level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trHeight w:val="1279"/>
        </w:trPr>
        <w:tc>
          <w:tcPr>
            <w:tcW w:w="1495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Schooltijden</w:t>
            </w:r>
          </w:p>
        </w:tc>
        <w:tc>
          <w:tcPr>
            <w:tcW w:w="6954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  <w:gridSpan w:val="2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Instructietaal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49" w:type="dxa"/>
            <w:gridSpan w:val="2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Indien de leerling al is geplaatst op deze dagschool: hoe functioneert de leerling?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</w:tbl>
    <w:p w:rsidR="006B44FF" w:rsidRPr="00A95714" w:rsidRDefault="006B44FF" w:rsidP="002468C1">
      <w:pPr>
        <w:rPr>
          <w:rFonts w:ascii="Gill Sans MT" w:hAnsi="Gill Sans MT"/>
          <w:sz w:val="22"/>
        </w:rPr>
      </w:pPr>
    </w:p>
    <w:p w:rsidR="006B44FF" w:rsidRDefault="006B44FF">
      <w:pPr>
        <w:spacing w:line="240" w:lineRule="atLeast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6243"/>
      </w:tblGrid>
      <w:tr w:rsidR="006B44FF" w:rsidRPr="00A95714">
        <w:tc>
          <w:tcPr>
            <w:tcW w:w="8449" w:type="dxa"/>
            <w:gridSpan w:val="2"/>
            <w:shd w:val="clear" w:color="auto" w:fill="D9D9D9"/>
          </w:tcPr>
          <w:p w:rsidR="006B44FF" w:rsidRPr="00A95714" w:rsidRDefault="006B44FF" w:rsidP="00AB6E2D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b/>
                <w:sz w:val="22"/>
                <w:szCs w:val="20"/>
              </w:rPr>
              <w:lastRenderedPageBreak/>
              <w:t>6. Beginsituatie van de leerling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i/>
                <w:sz w:val="22"/>
                <w:szCs w:val="20"/>
              </w:rPr>
              <w:t>Beschikbare (didactische) gegevens Nederlandse taal (data en niveau)</w:t>
            </w:r>
          </w:p>
        </w:tc>
      </w:tr>
      <w:tr w:rsidR="006B44FF" w:rsidRPr="00A95714">
        <w:trPr>
          <w:trHeight w:val="1350"/>
        </w:trPr>
        <w:tc>
          <w:tcPr>
            <w:tcW w:w="2206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Woordenschat/ mondelinge taalvaardigheid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  <w:tc>
          <w:tcPr>
            <w:tcW w:w="6243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530"/>
        </w:trPr>
        <w:tc>
          <w:tcPr>
            <w:tcW w:w="2206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Technisch lezen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6243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1070"/>
        </w:trPr>
        <w:tc>
          <w:tcPr>
            <w:tcW w:w="2206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Begrijpend lezen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</w:t>
            </w:r>
          </w:p>
        </w:tc>
        <w:tc>
          <w:tcPr>
            <w:tcW w:w="6243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1610"/>
        </w:trPr>
        <w:tc>
          <w:tcPr>
            <w:tcW w:w="2206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Spelling</w:t>
            </w:r>
          </w:p>
        </w:tc>
        <w:tc>
          <w:tcPr>
            <w:tcW w:w="6243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1610"/>
        </w:trPr>
        <w:tc>
          <w:tcPr>
            <w:tcW w:w="2206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Eventuele extern onderzoeksgegevens (bijvoorbeeld logopedisch, psychologisch onderzoek)</w:t>
            </w:r>
          </w:p>
        </w:tc>
        <w:tc>
          <w:tcPr>
            <w:tcW w:w="6243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1610"/>
        </w:trPr>
        <w:tc>
          <w:tcPr>
            <w:tcW w:w="8449" w:type="dxa"/>
            <w:gridSpan w:val="2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Dient de beginsituatie van de leerling verder in kaart gebracht te worden voor verder gegaan kan worden met de intake?                  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                                                                                                 Ja / nee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Indien nee: ga verder met punt 7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Indien ja: afspraken die hiervoor gemaakt worden tussen ouders en school: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</w:tbl>
    <w:p w:rsidR="00105A1D" w:rsidRDefault="00105A1D" w:rsidP="002468C1">
      <w:pPr>
        <w:rPr>
          <w:rFonts w:ascii="Gill Sans MT" w:hAnsi="Gill Sans MT" w:cs="Arial"/>
          <w:sz w:val="22"/>
          <w:szCs w:val="20"/>
        </w:rPr>
      </w:pPr>
    </w:p>
    <w:p w:rsidR="00105A1D" w:rsidRDefault="00105A1D" w:rsidP="002468C1">
      <w:pPr>
        <w:rPr>
          <w:rFonts w:ascii="Gill Sans MT" w:hAnsi="Gill Sans MT" w:cs="Arial"/>
          <w:sz w:val="22"/>
          <w:szCs w:val="20"/>
        </w:rPr>
      </w:pPr>
    </w:p>
    <w:p w:rsidR="00105A1D" w:rsidRDefault="00105A1D" w:rsidP="002468C1">
      <w:pPr>
        <w:rPr>
          <w:rFonts w:ascii="Gill Sans MT" w:hAnsi="Gill Sans MT" w:cs="Arial"/>
          <w:sz w:val="22"/>
          <w:szCs w:val="20"/>
        </w:rPr>
      </w:pPr>
    </w:p>
    <w:p w:rsidR="006B44FF" w:rsidRPr="00A95714" w:rsidRDefault="006B44FF" w:rsidP="002468C1">
      <w:pPr>
        <w:rPr>
          <w:rFonts w:ascii="Gill Sans MT" w:hAnsi="Gill Sans MT" w:cs="Arial"/>
          <w:sz w:val="22"/>
          <w:szCs w:val="20"/>
        </w:rPr>
      </w:pPr>
    </w:p>
    <w:tbl>
      <w:tblPr>
        <w:tblW w:w="8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3240"/>
        <w:gridCol w:w="2800"/>
      </w:tblGrid>
      <w:tr w:rsidR="006B44FF" w:rsidRPr="00A95714">
        <w:tc>
          <w:tcPr>
            <w:tcW w:w="8470" w:type="dxa"/>
            <w:gridSpan w:val="3"/>
            <w:shd w:val="clear" w:color="auto" w:fill="D9D9D9"/>
          </w:tcPr>
          <w:p w:rsidR="006B44FF" w:rsidRPr="00A95714" w:rsidRDefault="006B44FF" w:rsidP="00AB6E2D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b/>
                <w:sz w:val="22"/>
                <w:szCs w:val="20"/>
              </w:rPr>
              <w:lastRenderedPageBreak/>
              <w:t xml:space="preserve">7. Verwachtingen, afspraken en beslissingen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i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i/>
                <w:iCs/>
                <w:sz w:val="22"/>
                <w:szCs w:val="20"/>
              </w:rPr>
              <w:t xml:space="preserve">(door directeur of leerkracht in te vullen tijdens intakegesprek, </w:t>
            </w:r>
            <w:r w:rsidRPr="00A95714">
              <w:rPr>
                <w:rFonts w:ascii="Gill Sans MT" w:hAnsi="Gill Sans MT" w:cs="Arial"/>
                <w:i/>
                <w:sz w:val="22"/>
                <w:szCs w:val="20"/>
              </w:rPr>
              <w:t>zie bijlage voor de omschrijvingen van de drie NTC-primair onderwijs richtingen en de drie NTC-voortgezet onderwijs doelen )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b/>
                <w:sz w:val="22"/>
                <w:szCs w:val="20"/>
              </w:rPr>
            </w:pPr>
          </w:p>
        </w:tc>
      </w:tr>
      <w:tr w:rsidR="006B44FF" w:rsidRPr="00A95714">
        <w:tc>
          <w:tcPr>
            <w:tcW w:w="8470" w:type="dxa"/>
            <w:gridSpan w:val="3"/>
          </w:tcPr>
          <w:p w:rsidR="006B44FF" w:rsidRPr="00A95714" w:rsidRDefault="006B44FF" w:rsidP="00AB6E2D">
            <w:pPr>
              <w:spacing w:before="180" w:after="180"/>
              <w:rPr>
                <w:rFonts w:ascii="Gill Sans MT" w:hAnsi="Gill Sans MT"/>
                <w:sz w:val="22"/>
                <w:lang w:eastAsia="nl-NL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  <w:lang w:eastAsia="nl-NL"/>
              </w:rPr>
              <w:t>NTC-onderwijs kenmerkt zich door uiteenlopende leeftijdsgroepen en taalniveaus. Op basis van de doelstellingen van het onderwijs is er in het primair onderwijs (PO) onderscheid tussen NTC-richtingen en in het voortgezet onderwijs (VO) tussen doelen.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Leerling binnen PO:   </w:t>
            </w:r>
            <w:r>
              <w:rPr>
                <w:rFonts w:ascii="Gill Sans MT" w:hAnsi="Gill Sans MT" w:cs="Arial"/>
                <w:sz w:val="22"/>
                <w:szCs w:val="20"/>
              </w:rPr>
              <w:t xml:space="preserve">   </w:t>
            </w: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NTC Richting:                 1                         2                       3     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Leerling binnen VO:      De leerlin</w:t>
            </w:r>
            <w:r>
              <w:rPr>
                <w:rFonts w:ascii="Gill Sans MT" w:hAnsi="Gill Sans MT" w:cs="Arial"/>
                <w:sz w:val="22"/>
                <w:szCs w:val="20"/>
              </w:rPr>
              <w:t xml:space="preserve">g volgt doel:    </w:t>
            </w: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1                         2                       3     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              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70" w:type="dxa"/>
            <w:gridSpan w:val="3"/>
            <w:tcBorders>
              <w:left w:val="nil"/>
              <w:right w:val="nil"/>
            </w:tcBorders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2430" w:type="dxa"/>
            <w:shd w:val="clear" w:color="auto" w:fill="D9D9D9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8.Taaldomein</w:t>
            </w:r>
          </w:p>
        </w:tc>
        <w:tc>
          <w:tcPr>
            <w:tcW w:w="3240" w:type="dxa"/>
            <w:shd w:val="clear" w:color="auto" w:fill="D9D9D9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Doelstelling </w:t>
            </w:r>
          </w:p>
        </w:tc>
        <w:tc>
          <w:tcPr>
            <w:tcW w:w="2800" w:type="dxa"/>
            <w:shd w:val="clear" w:color="auto" w:fill="D9D9D9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Met welk lesmateriaal wordt gewerkt? </w:t>
            </w:r>
          </w:p>
        </w:tc>
      </w:tr>
      <w:tr w:rsidR="006B44FF" w:rsidRPr="00A95714">
        <w:trPr>
          <w:cantSplit/>
          <w:trHeight w:val="296"/>
        </w:trPr>
        <w:tc>
          <w:tcPr>
            <w:tcW w:w="2430" w:type="dxa"/>
            <w:vMerge w:val="restart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Woordenschat </w:t>
            </w: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0" w:type="auto"/>
            <w:vMerge/>
            <w:vAlign w:val="center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0" w:type="auto"/>
            <w:vMerge/>
            <w:vAlign w:val="center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2430" w:type="dxa"/>
            <w:vMerge w:val="restart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Technisch lezen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0" w:type="auto"/>
            <w:vMerge/>
            <w:vAlign w:val="center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0" w:type="auto"/>
            <w:vMerge/>
            <w:vAlign w:val="center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2430" w:type="dxa"/>
            <w:vMerge w:val="restart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Begrijpend lezen</w:t>
            </w: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0" w:type="auto"/>
            <w:vMerge/>
            <w:vAlign w:val="center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0" w:type="auto"/>
            <w:vMerge/>
            <w:vAlign w:val="center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2430" w:type="dxa"/>
            <w:vMerge w:val="restart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Spelling</w:t>
            </w: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0" w:type="auto"/>
            <w:vMerge/>
            <w:vAlign w:val="center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296"/>
        </w:trPr>
        <w:tc>
          <w:tcPr>
            <w:tcW w:w="0" w:type="auto"/>
            <w:vMerge/>
            <w:vAlign w:val="center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324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  <w:tc>
          <w:tcPr>
            <w:tcW w:w="2800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</w:trPr>
        <w:tc>
          <w:tcPr>
            <w:tcW w:w="8470" w:type="dxa"/>
            <w:gridSpan w:val="3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Eventuele afspraken die hierover worden gemaakt:</w:t>
            </w:r>
          </w:p>
          <w:p w:rsidR="006B44FF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105A1D" w:rsidRDefault="00105A1D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105A1D" w:rsidRDefault="00105A1D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105A1D" w:rsidRDefault="00105A1D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532179" w:rsidRDefault="00532179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bookmarkStart w:id="0" w:name="_GoBack"/>
            <w:bookmarkEnd w:id="0"/>
          </w:p>
          <w:p w:rsidR="00105A1D" w:rsidRDefault="00105A1D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c>
          <w:tcPr>
            <w:tcW w:w="8470" w:type="dxa"/>
            <w:gridSpan w:val="3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lastRenderedPageBreak/>
              <w:t xml:space="preserve">Leerling volgt een proeftraject:                                                       ja/ nee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Indien ja:   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- Aantal maanden: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 xml:space="preserve">- Evaluatiedatum over besluit rond aanname: 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Afspraken:</w:t>
            </w: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</w:tbl>
    <w:p w:rsidR="006B44FF" w:rsidRPr="00A95714" w:rsidRDefault="006B44FF" w:rsidP="002468C1">
      <w:pPr>
        <w:rPr>
          <w:rFonts w:ascii="Gill Sans MT" w:hAnsi="Gill Sans MT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6B44FF" w:rsidRPr="00A95714">
        <w:tc>
          <w:tcPr>
            <w:tcW w:w="9212" w:type="dxa"/>
            <w:shd w:val="clear" w:color="auto" w:fill="D9D9D9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  <w:r w:rsidRPr="00A95714">
              <w:rPr>
                <w:rFonts w:ascii="Gill Sans MT" w:hAnsi="Gill Sans MT" w:cs="Arial"/>
                <w:sz w:val="22"/>
                <w:szCs w:val="20"/>
              </w:rPr>
              <w:t>9. Algemene opmerkingen/afspraken</w:t>
            </w:r>
          </w:p>
        </w:tc>
      </w:tr>
      <w:tr w:rsidR="006B44FF" w:rsidRPr="00A95714">
        <w:trPr>
          <w:cantSplit/>
          <w:trHeight w:val="345"/>
        </w:trPr>
        <w:tc>
          <w:tcPr>
            <w:tcW w:w="9212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345"/>
        </w:trPr>
        <w:tc>
          <w:tcPr>
            <w:tcW w:w="9212" w:type="dxa"/>
            <w:tcBorders>
              <w:top w:val="nil"/>
            </w:tcBorders>
          </w:tcPr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345"/>
        </w:trPr>
        <w:tc>
          <w:tcPr>
            <w:tcW w:w="9212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345"/>
        </w:trPr>
        <w:tc>
          <w:tcPr>
            <w:tcW w:w="9212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345"/>
        </w:trPr>
        <w:tc>
          <w:tcPr>
            <w:tcW w:w="9212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345"/>
        </w:trPr>
        <w:tc>
          <w:tcPr>
            <w:tcW w:w="9212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345"/>
        </w:trPr>
        <w:tc>
          <w:tcPr>
            <w:tcW w:w="9212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</w:tr>
      <w:tr w:rsidR="006B44FF" w:rsidRPr="00A95714">
        <w:trPr>
          <w:cantSplit/>
          <w:trHeight w:val="345"/>
        </w:trPr>
        <w:tc>
          <w:tcPr>
            <w:tcW w:w="9212" w:type="dxa"/>
          </w:tcPr>
          <w:p w:rsidR="006B44FF" w:rsidRPr="00A95714" w:rsidRDefault="006B44FF" w:rsidP="00AB6E2D">
            <w:pPr>
              <w:rPr>
                <w:rFonts w:ascii="Gill Sans MT" w:hAnsi="Gill Sans MT" w:cs="Arial"/>
                <w:i/>
                <w:iCs/>
                <w:sz w:val="22"/>
                <w:szCs w:val="20"/>
              </w:rPr>
            </w:pPr>
          </w:p>
        </w:tc>
      </w:tr>
    </w:tbl>
    <w:p w:rsidR="006B44FF" w:rsidRPr="00A95714" w:rsidRDefault="006B44FF" w:rsidP="002468C1">
      <w:pPr>
        <w:rPr>
          <w:rFonts w:ascii="Gill Sans MT" w:hAnsi="Gill Sans MT" w:cs="Arial"/>
          <w:sz w:val="22"/>
          <w:szCs w:val="20"/>
        </w:rPr>
      </w:pPr>
    </w:p>
    <w:p w:rsidR="006B44FF" w:rsidRPr="00A95714" w:rsidRDefault="006B44FF" w:rsidP="002468C1">
      <w:pPr>
        <w:outlineLvl w:val="0"/>
        <w:rPr>
          <w:rFonts w:ascii="Gill Sans MT" w:hAnsi="Gill Sans MT" w:cs="Arial"/>
          <w:sz w:val="24"/>
        </w:rPr>
      </w:pPr>
      <w:r w:rsidRPr="00A95714">
        <w:rPr>
          <w:rFonts w:ascii="Gill Sans MT" w:hAnsi="Gill Sans MT" w:cs="Arial"/>
          <w:sz w:val="24"/>
        </w:rPr>
        <w:t>Definitieve Ingangsdatum plaatsing op school</w:t>
      </w:r>
      <w:r>
        <w:rPr>
          <w:rFonts w:ascii="Gill Sans MT" w:hAnsi="Gill Sans MT" w:cs="Arial"/>
          <w:sz w:val="24"/>
        </w:rPr>
        <w:t>:</w:t>
      </w:r>
    </w:p>
    <w:p w:rsidR="006B44FF" w:rsidRDefault="006B44FF" w:rsidP="002468C1">
      <w:pPr>
        <w:rPr>
          <w:rFonts w:ascii="Gill Sans MT" w:hAnsi="Gill Sans MT" w:cs="Arial"/>
          <w:sz w:val="24"/>
        </w:rPr>
      </w:pPr>
    </w:p>
    <w:p w:rsidR="006B44FF" w:rsidRPr="00A95714" w:rsidRDefault="006B44FF" w:rsidP="002468C1">
      <w:pPr>
        <w:rPr>
          <w:rFonts w:ascii="Gill Sans MT" w:hAnsi="Gill Sans MT" w:cs="Arial"/>
          <w:sz w:val="24"/>
          <w:szCs w:val="20"/>
        </w:rPr>
      </w:pPr>
    </w:p>
    <w:p w:rsidR="006B44FF" w:rsidRPr="00A95714" w:rsidRDefault="006B44FF" w:rsidP="002468C1">
      <w:pPr>
        <w:rPr>
          <w:rFonts w:ascii="Gill Sans MT" w:hAnsi="Gill Sans MT" w:cs="Arial"/>
          <w:sz w:val="24"/>
          <w:szCs w:val="20"/>
        </w:rPr>
      </w:pPr>
      <w:r w:rsidRPr="00A95714">
        <w:rPr>
          <w:rFonts w:ascii="Gill Sans MT" w:hAnsi="Gill Sans MT" w:cs="Arial"/>
          <w:sz w:val="24"/>
          <w:szCs w:val="20"/>
        </w:rPr>
        <w:t>Ouders zijn op de hoogte van:</w:t>
      </w:r>
    </w:p>
    <w:p w:rsidR="006B44FF" w:rsidRPr="00A95714" w:rsidRDefault="006B44FF" w:rsidP="002468C1">
      <w:pPr>
        <w:rPr>
          <w:rFonts w:ascii="Gill Sans MT" w:hAnsi="Gill Sans MT" w:cs="Arial"/>
          <w:sz w:val="24"/>
          <w:szCs w:val="20"/>
        </w:rPr>
      </w:pPr>
    </w:p>
    <w:p w:rsidR="006B44FF" w:rsidRPr="00A95714" w:rsidRDefault="006B44FF" w:rsidP="002468C1">
      <w:pPr>
        <w:numPr>
          <w:ilvl w:val="0"/>
          <w:numId w:val="29"/>
        </w:numPr>
        <w:rPr>
          <w:rFonts w:ascii="Gill Sans MT" w:hAnsi="Gill Sans MT" w:cs="Arial"/>
          <w:sz w:val="24"/>
          <w:szCs w:val="20"/>
        </w:rPr>
      </w:pPr>
      <w:r w:rsidRPr="00A95714">
        <w:rPr>
          <w:rFonts w:ascii="Gill Sans MT" w:hAnsi="Gill Sans MT" w:cs="Arial"/>
          <w:sz w:val="24"/>
          <w:szCs w:val="20"/>
        </w:rPr>
        <w:t xml:space="preserve">Afspraken ten aanzien van </w:t>
      </w:r>
      <w:r>
        <w:rPr>
          <w:rFonts w:ascii="Gill Sans MT" w:hAnsi="Gill Sans MT" w:cs="Arial"/>
          <w:sz w:val="24"/>
          <w:szCs w:val="20"/>
        </w:rPr>
        <w:t xml:space="preserve">het absentiebeleid van de school, de schooltijden </w:t>
      </w:r>
      <w:r w:rsidRPr="00A95714">
        <w:rPr>
          <w:rFonts w:ascii="Gill Sans MT" w:hAnsi="Gill Sans MT" w:cs="Arial"/>
          <w:sz w:val="24"/>
          <w:szCs w:val="20"/>
        </w:rPr>
        <w:t>en eventueel huiswerkinvulling</w:t>
      </w:r>
    </w:p>
    <w:p w:rsidR="006B44FF" w:rsidRPr="00A95714" w:rsidRDefault="006B44FF" w:rsidP="002468C1">
      <w:pPr>
        <w:numPr>
          <w:ilvl w:val="0"/>
          <w:numId w:val="29"/>
        </w:numPr>
        <w:rPr>
          <w:rFonts w:ascii="Gill Sans MT" w:hAnsi="Gill Sans MT" w:cs="Arial"/>
          <w:sz w:val="24"/>
          <w:szCs w:val="20"/>
        </w:rPr>
      </w:pPr>
      <w:r w:rsidRPr="00A95714">
        <w:rPr>
          <w:rFonts w:ascii="Gill Sans MT" w:hAnsi="Gill Sans MT" w:cs="Arial"/>
          <w:sz w:val="24"/>
          <w:szCs w:val="20"/>
        </w:rPr>
        <w:t>Rol van Nederlandse taal in de thuissituatie</w:t>
      </w:r>
    </w:p>
    <w:p w:rsidR="006B44FF" w:rsidRPr="002468C1" w:rsidRDefault="006B44FF" w:rsidP="002468C1">
      <w:pPr>
        <w:numPr>
          <w:ilvl w:val="0"/>
          <w:numId w:val="29"/>
        </w:numPr>
        <w:rPr>
          <w:rFonts w:ascii="Gill Sans MT" w:hAnsi="Gill Sans MT" w:cs="Arial"/>
          <w:sz w:val="24"/>
          <w:szCs w:val="20"/>
        </w:rPr>
      </w:pPr>
      <w:r>
        <w:rPr>
          <w:rFonts w:ascii="Gill Sans MT" w:hAnsi="Gill Sans MT" w:cs="Arial"/>
          <w:sz w:val="24"/>
          <w:szCs w:val="20"/>
        </w:rPr>
        <w:t xml:space="preserve">Schoolgids   </w:t>
      </w:r>
    </w:p>
    <w:p w:rsidR="006B44FF" w:rsidRPr="00A95714" w:rsidRDefault="006B44FF" w:rsidP="002468C1">
      <w:pPr>
        <w:rPr>
          <w:rFonts w:ascii="Gill Sans MT" w:hAnsi="Gill Sans MT" w:cs="Arial"/>
          <w:sz w:val="24"/>
        </w:rPr>
      </w:pPr>
    </w:p>
    <w:p w:rsidR="006B44FF" w:rsidRDefault="006B44FF" w:rsidP="002468C1">
      <w:pPr>
        <w:rPr>
          <w:rFonts w:ascii="Gill Sans MT" w:hAnsi="Gill Sans MT" w:cs="Arial"/>
          <w:sz w:val="24"/>
          <w:szCs w:val="20"/>
        </w:rPr>
        <w:sectPr w:rsidR="006B44FF" w:rsidSect="00105A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608" w:right="1985" w:bottom="426" w:left="1418" w:header="709" w:footer="709" w:gutter="0"/>
          <w:cols w:space="720"/>
          <w:titlePg/>
          <w:docGrid w:linePitch="360"/>
        </w:sectPr>
      </w:pPr>
    </w:p>
    <w:p w:rsidR="006B44FF" w:rsidRDefault="006B44FF" w:rsidP="002468C1">
      <w:pPr>
        <w:rPr>
          <w:rFonts w:ascii="Gill Sans MT" w:hAnsi="Gill Sans MT" w:cs="Arial"/>
          <w:sz w:val="24"/>
          <w:szCs w:val="20"/>
        </w:rPr>
      </w:pPr>
      <w:r w:rsidRPr="00A95714">
        <w:rPr>
          <w:rFonts w:ascii="Gill Sans MT" w:hAnsi="Gill Sans MT" w:cs="Arial"/>
          <w:sz w:val="24"/>
          <w:szCs w:val="20"/>
        </w:rPr>
        <w:lastRenderedPageBreak/>
        <w:t>Naam en handtekening ouder(s) / verzorger(s):</w:t>
      </w:r>
      <w:r w:rsidRPr="002468C1">
        <w:rPr>
          <w:rFonts w:ascii="Gill Sans MT" w:hAnsi="Gill Sans MT" w:cs="Arial"/>
          <w:sz w:val="24"/>
          <w:szCs w:val="20"/>
        </w:rPr>
        <w:t xml:space="preserve"> </w:t>
      </w:r>
    </w:p>
    <w:p w:rsidR="006B44FF" w:rsidRPr="00A95714" w:rsidRDefault="006B44FF" w:rsidP="002468C1">
      <w:pPr>
        <w:rPr>
          <w:rFonts w:ascii="Gill Sans MT" w:hAnsi="Gill Sans MT" w:cs="Arial"/>
          <w:sz w:val="24"/>
          <w:szCs w:val="20"/>
        </w:rPr>
      </w:pPr>
      <w:r w:rsidRPr="00A95714">
        <w:rPr>
          <w:rFonts w:ascii="Gill Sans MT" w:hAnsi="Gill Sans MT" w:cs="Arial"/>
          <w:sz w:val="24"/>
          <w:szCs w:val="20"/>
        </w:rPr>
        <w:lastRenderedPageBreak/>
        <w:t>Naam en handtekening directeur en/of leerkracht:</w:t>
      </w:r>
    </w:p>
    <w:p w:rsidR="006B44FF" w:rsidRDefault="006B44FF" w:rsidP="002468C1">
      <w:pPr>
        <w:rPr>
          <w:rFonts w:ascii="Gill Sans MT" w:hAnsi="Gill Sans MT" w:cs="Arial"/>
          <w:sz w:val="24"/>
          <w:szCs w:val="20"/>
        </w:rPr>
        <w:sectPr w:rsidR="006B44FF">
          <w:type w:val="continuous"/>
          <w:pgSz w:w="11906" w:h="16838" w:code="9"/>
          <w:pgMar w:top="2608" w:right="1985" w:bottom="1247" w:left="1418" w:header="709" w:footer="709" w:gutter="0"/>
          <w:cols w:num="2" w:space="720"/>
          <w:titlePg/>
          <w:docGrid w:linePitch="360"/>
        </w:sectPr>
      </w:pPr>
    </w:p>
    <w:p w:rsidR="006B44FF" w:rsidRPr="00A95714" w:rsidRDefault="006B44FF" w:rsidP="002468C1">
      <w:pPr>
        <w:rPr>
          <w:rFonts w:ascii="Gill Sans MT" w:hAnsi="Gill Sans MT"/>
          <w:sz w:val="22"/>
        </w:rPr>
      </w:pPr>
    </w:p>
    <w:p w:rsidR="006B44FF" w:rsidRDefault="006B44FF" w:rsidP="00C8769E">
      <w:pPr>
        <w:pStyle w:val="BasistekstNOB"/>
      </w:pPr>
    </w:p>
    <w:sectPr w:rsidR="006B44FF" w:rsidSect="002468C1">
      <w:type w:val="continuous"/>
      <w:pgSz w:w="11906" w:h="16838" w:code="9"/>
      <w:pgMar w:top="2608" w:right="1985" w:bottom="124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76" w:rsidRDefault="00A90476">
      <w:r>
        <w:separator/>
      </w:r>
    </w:p>
  </w:endnote>
  <w:endnote w:type="continuationSeparator" w:id="0">
    <w:p w:rsidR="00A90476" w:rsidRDefault="00A9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419" w:tblpY="15996"/>
      <w:tblW w:w="921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6"/>
      <w:gridCol w:w="156"/>
      <w:gridCol w:w="2217"/>
      <w:gridCol w:w="630"/>
      <w:gridCol w:w="532"/>
    </w:tblGrid>
    <w:tr w:rsidR="006B44FF" w:rsidRPr="00B870F9">
      <w:trPr>
        <w:trHeight w:hRule="exact" w:val="284"/>
      </w:trPr>
      <w:tc>
        <w:tcPr>
          <w:tcW w:w="5676" w:type="dxa"/>
        </w:tcPr>
        <w:p w:rsidR="006B44FF" w:rsidRPr="00DA42EC" w:rsidRDefault="003A4FF0" w:rsidP="00D41C03">
          <w:pPr>
            <w:pStyle w:val="VoettekstNOB"/>
          </w:pPr>
          <w:r>
            <w:fldChar w:fldCharType="begin"/>
          </w:r>
          <w:r w:rsidR="006B44FF">
            <w:instrText xml:space="preserve"> STYLEREF  "Titel </w:instrText>
          </w:r>
          <w:r w:rsidR="006B44FF" w:rsidRPr="00DA42EC">
            <w:instrText xml:space="preserve">NOB"  \* MERGEFORMAT </w:instrText>
          </w:r>
          <w:r w:rsidR="00532179">
            <w:fldChar w:fldCharType="separate"/>
          </w:r>
          <w:r w:rsidR="00532179">
            <w:t>Intake en planning onderwijs</w:t>
          </w:r>
          <w:r>
            <w:fldChar w:fldCharType="end"/>
          </w:r>
        </w:p>
        <w:p w:rsidR="006B44FF" w:rsidRPr="00B870F9" w:rsidRDefault="006B44FF" w:rsidP="00D41C03">
          <w:pPr>
            <w:pStyle w:val="VoettekstNOB"/>
          </w:pPr>
        </w:p>
      </w:tc>
      <w:tc>
        <w:tcPr>
          <w:tcW w:w="156" w:type="dxa"/>
        </w:tcPr>
        <w:p w:rsidR="006B44FF" w:rsidRPr="00B870F9" w:rsidRDefault="006B44FF" w:rsidP="00D41C03">
          <w:pPr>
            <w:pStyle w:val="VoettekstNOB"/>
          </w:pPr>
        </w:p>
      </w:tc>
      <w:tc>
        <w:tcPr>
          <w:tcW w:w="2217" w:type="dxa"/>
        </w:tcPr>
        <w:p w:rsidR="006B44FF" w:rsidRPr="0022625C" w:rsidRDefault="003A4FF0" w:rsidP="00D41C03">
          <w:pPr>
            <w:pStyle w:val="VoettekstrechtslijnendNOB"/>
          </w:pPr>
          <w:r>
            <w:fldChar w:fldCharType="begin"/>
          </w:r>
          <w:r w:rsidR="003B6F1B">
            <w:instrText xml:space="preserve"> STYLEREF  "Maand jaar NOB"  \* MERGEFORMAT </w:instrText>
          </w:r>
          <w:r>
            <w:fldChar w:fldCharType="separate"/>
          </w:r>
          <w:r w:rsidR="00532179">
            <w:t>versie  juli 2014</w:t>
          </w:r>
          <w:r>
            <w:fldChar w:fldCharType="end"/>
          </w:r>
        </w:p>
        <w:p w:rsidR="006B44FF" w:rsidRPr="00B870F9" w:rsidRDefault="006B44FF" w:rsidP="00D41C03">
          <w:pPr>
            <w:pStyle w:val="VoettekstrechtslijnendNOB"/>
          </w:pPr>
        </w:p>
      </w:tc>
      <w:tc>
        <w:tcPr>
          <w:tcW w:w="630" w:type="dxa"/>
        </w:tcPr>
        <w:p w:rsidR="006B44FF" w:rsidRPr="00B870F9" w:rsidRDefault="006B44FF" w:rsidP="00D41C03">
          <w:pPr>
            <w:pStyle w:val="VoettekstNOB"/>
          </w:pPr>
        </w:p>
      </w:tc>
      <w:tc>
        <w:tcPr>
          <w:tcW w:w="532" w:type="dxa"/>
        </w:tcPr>
        <w:p w:rsidR="006B44FF" w:rsidRPr="00B870F9" w:rsidRDefault="00A90476" w:rsidP="00D41C03">
          <w:pPr>
            <w:pStyle w:val="VoettekstNOB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B44FF">
            <w:t>2</w:t>
          </w:r>
          <w:r>
            <w:fldChar w:fldCharType="end"/>
          </w:r>
          <w:r w:rsidR="006B44FF"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532179">
            <w:t>6</w:t>
          </w:r>
          <w:r>
            <w:fldChar w:fldCharType="end"/>
          </w:r>
        </w:p>
      </w:tc>
    </w:tr>
  </w:tbl>
  <w:p w:rsidR="006B44FF" w:rsidRPr="00FC45E1" w:rsidRDefault="006B44FF" w:rsidP="00FC45E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419" w:tblpY="15996"/>
      <w:tblW w:w="921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6"/>
      <w:gridCol w:w="156"/>
      <w:gridCol w:w="2217"/>
      <w:gridCol w:w="630"/>
      <w:gridCol w:w="532"/>
    </w:tblGrid>
    <w:tr w:rsidR="006B44FF" w:rsidRPr="00B870F9">
      <w:trPr>
        <w:trHeight w:hRule="exact" w:val="284"/>
      </w:trPr>
      <w:tc>
        <w:tcPr>
          <w:tcW w:w="5676" w:type="dxa"/>
        </w:tcPr>
        <w:p w:rsidR="006B44FF" w:rsidRPr="00DA42EC" w:rsidRDefault="00A90476" w:rsidP="00D41C03">
          <w:pPr>
            <w:pStyle w:val="VoettekstNOB"/>
          </w:pPr>
          <w:r>
            <w:fldChar w:fldCharType="begin"/>
          </w:r>
          <w:r>
            <w:instrText xml:space="preserve"> STYLEREF  "Titel NOB"  \* MERGEFORMAT </w:instrText>
          </w:r>
          <w:r>
            <w:fldChar w:fldCharType="separate"/>
          </w:r>
          <w:r w:rsidR="00532179">
            <w:t>Intake en planning onderwijs</w:t>
          </w:r>
          <w:r>
            <w:fldChar w:fldCharType="end"/>
          </w:r>
        </w:p>
        <w:p w:rsidR="006B44FF" w:rsidRPr="00B870F9" w:rsidRDefault="006B44FF" w:rsidP="00D41C03">
          <w:pPr>
            <w:pStyle w:val="VoettekstNOB"/>
          </w:pPr>
        </w:p>
      </w:tc>
      <w:tc>
        <w:tcPr>
          <w:tcW w:w="156" w:type="dxa"/>
        </w:tcPr>
        <w:p w:rsidR="006B44FF" w:rsidRPr="00B870F9" w:rsidRDefault="006B44FF" w:rsidP="00D41C03">
          <w:pPr>
            <w:pStyle w:val="VoettekstNOB"/>
          </w:pPr>
        </w:p>
      </w:tc>
      <w:tc>
        <w:tcPr>
          <w:tcW w:w="2217" w:type="dxa"/>
        </w:tcPr>
        <w:p w:rsidR="006B44FF" w:rsidRPr="0022625C" w:rsidRDefault="00A90476" w:rsidP="00D41C03">
          <w:pPr>
            <w:pStyle w:val="VoettekstrechtslijnendNOB"/>
          </w:pPr>
          <w:r>
            <w:fldChar w:fldCharType="begin"/>
          </w:r>
          <w:r>
            <w:instrText xml:space="preserve"> STYLEREF  "Maand jaar NOB"  \* MERGEFORMAT </w:instrText>
          </w:r>
          <w:r>
            <w:fldChar w:fldCharType="separate"/>
          </w:r>
          <w:r w:rsidR="00532179">
            <w:t>versie  juli 2014</w:t>
          </w:r>
          <w:r>
            <w:fldChar w:fldCharType="end"/>
          </w:r>
        </w:p>
        <w:p w:rsidR="006B44FF" w:rsidRPr="00B870F9" w:rsidRDefault="006B44FF" w:rsidP="00D41C03">
          <w:pPr>
            <w:pStyle w:val="VoettekstrechtslijnendNOB"/>
          </w:pPr>
        </w:p>
      </w:tc>
      <w:tc>
        <w:tcPr>
          <w:tcW w:w="630" w:type="dxa"/>
        </w:tcPr>
        <w:p w:rsidR="006B44FF" w:rsidRPr="00B870F9" w:rsidRDefault="006B44FF" w:rsidP="00D41C03">
          <w:pPr>
            <w:pStyle w:val="VoettekstNOB"/>
          </w:pPr>
        </w:p>
      </w:tc>
      <w:tc>
        <w:tcPr>
          <w:tcW w:w="532" w:type="dxa"/>
        </w:tcPr>
        <w:p w:rsidR="006B44FF" w:rsidRPr="00B870F9" w:rsidRDefault="00A90476" w:rsidP="00D41C03">
          <w:pPr>
            <w:pStyle w:val="VoettekstNOB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2179">
            <w:t>2</w:t>
          </w:r>
          <w:r>
            <w:fldChar w:fldCharType="end"/>
          </w:r>
          <w:r w:rsidR="006B44FF"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532179">
            <w:t>6</w:t>
          </w:r>
          <w:r>
            <w:fldChar w:fldCharType="end"/>
          </w:r>
        </w:p>
      </w:tc>
    </w:tr>
  </w:tbl>
  <w:p w:rsidR="006B44FF" w:rsidRDefault="006B44F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419" w:tblpY="15996"/>
      <w:tblW w:w="9211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76"/>
      <w:gridCol w:w="156"/>
      <w:gridCol w:w="2217"/>
      <w:gridCol w:w="630"/>
      <w:gridCol w:w="532"/>
    </w:tblGrid>
    <w:tr w:rsidR="006B44FF" w:rsidRPr="00B870F9">
      <w:trPr>
        <w:trHeight w:hRule="exact" w:val="284"/>
      </w:trPr>
      <w:tc>
        <w:tcPr>
          <w:tcW w:w="5676" w:type="dxa"/>
        </w:tcPr>
        <w:p w:rsidR="006B44FF" w:rsidRPr="00B870F9" w:rsidRDefault="00A90476" w:rsidP="00D41C03">
          <w:pPr>
            <w:pStyle w:val="VoettekstNOB"/>
          </w:pPr>
          <w:r>
            <w:fldChar w:fldCharType="begin"/>
          </w:r>
          <w:r>
            <w:instrText xml:space="preserve"> STYLEREF  "Titel NOB"  \* MERGEFORMAT </w:instrText>
          </w:r>
          <w:r>
            <w:fldChar w:fldCharType="separate"/>
          </w:r>
          <w:r w:rsidR="00532179">
            <w:t>Intake en planning onderwijs</w:t>
          </w:r>
          <w:r>
            <w:fldChar w:fldCharType="end"/>
          </w:r>
        </w:p>
      </w:tc>
      <w:tc>
        <w:tcPr>
          <w:tcW w:w="156" w:type="dxa"/>
        </w:tcPr>
        <w:p w:rsidR="006B44FF" w:rsidRPr="00B870F9" w:rsidRDefault="006B44FF" w:rsidP="00D41C03">
          <w:pPr>
            <w:pStyle w:val="VoettekstNOB"/>
          </w:pPr>
        </w:p>
      </w:tc>
      <w:tc>
        <w:tcPr>
          <w:tcW w:w="2217" w:type="dxa"/>
        </w:tcPr>
        <w:p w:rsidR="006B44FF" w:rsidRPr="00B870F9" w:rsidRDefault="006B44FF" w:rsidP="00D41C03">
          <w:pPr>
            <w:pStyle w:val="VoettekstrechtslijnendNOB"/>
          </w:pPr>
        </w:p>
      </w:tc>
      <w:tc>
        <w:tcPr>
          <w:tcW w:w="630" w:type="dxa"/>
        </w:tcPr>
        <w:p w:rsidR="006B44FF" w:rsidRPr="00B870F9" w:rsidRDefault="006B44FF" w:rsidP="00D41C03">
          <w:pPr>
            <w:pStyle w:val="VoettekstNOB"/>
          </w:pPr>
        </w:p>
      </w:tc>
      <w:tc>
        <w:tcPr>
          <w:tcW w:w="532" w:type="dxa"/>
        </w:tcPr>
        <w:p w:rsidR="006B44FF" w:rsidRPr="00B870F9" w:rsidRDefault="00A90476" w:rsidP="00D41C03">
          <w:pPr>
            <w:pStyle w:val="VoettekstNOB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32179">
            <w:t>1</w:t>
          </w:r>
          <w:r>
            <w:fldChar w:fldCharType="end"/>
          </w:r>
          <w:r w:rsidR="006B44FF"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532179">
            <w:t>6</w:t>
          </w:r>
          <w:r>
            <w:fldChar w:fldCharType="end"/>
          </w:r>
        </w:p>
      </w:tc>
    </w:tr>
  </w:tbl>
  <w:p w:rsidR="006B44FF" w:rsidRPr="00FC45E1" w:rsidRDefault="006B44FF" w:rsidP="00FC45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76" w:rsidRDefault="00A90476">
      <w:r>
        <w:separator/>
      </w:r>
    </w:p>
  </w:footnote>
  <w:footnote w:type="continuationSeparator" w:id="0">
    <w:p w:rsidR="00A90476" w:rsidRDefault="00A90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FF" w:rsidRDefault="0027092B" w:rsidP="008F3A86">
    <w:pPr>
      <w:pStyle w:val="En-tte"/>
      <w:rPr>
        <w:rFonts w:ascii="Calibri" w:hAnsi="Calibri" w:cs="Times New Roman"/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440180"/>
          <wp:effectExtent l="0" t="0" r="1905" b="7620"/>
          <wp:wrapNone/>
          <wp:docPr id="1" name="Afbeelding 1" descr="SNOB Word sjabloon - LOGO 600dpi.png (600dpi dpi; 31-12-2010 9:14:51)JU 31-12-2010 9:44: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OB Word sjabloon - LOGO 600dpi.png (600dpi dpi; 31-12-2010 9:14:51)JU 31-12-2010 9:44: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B44FF" w:rsidRPr="008F3A86" w:rsidRDefault="006B44FF" w:rsidP="008F3A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FF" w:rsidRPr="008F3A86" w:rsidRDefault="0027092B" w:rsidP="008F3A86">
    <w:pPr>
      <w:pStyle w:val="En-tte"/>
      <w:rPr>
        <w:rFonts w:ascii="Calibri" w:hAnsi="Calibri" w:cs="Times New Roman"/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440180"/>
          <wp:effectExtent l="0" t="0" r="1905" b="7620"/>
          <wp:wrapNone/>
          <wp:docPr id="2" name="Afbeelding 3" descr="SNOB Word sjabloon - LOGO 600dpi.png (600dpi dpi; 31-12-2010 9:14:51)JU 31-12-2010 9:44: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SNOB Word sjabloon - LOGO 600dpi.png (600dpi dpi; 31-12-2010 9:14:51)JU 31-12-2010 9:44: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FF" w:rsidRDefault="0027092B">
    <w:pPr>
      <w:pStyle w:val="En-tte"/>
      <w:rPr>
        <w:rFonts w:ascii="Calibri" w:hAnsi="Calibri" w:cs="Times New Roman"/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440180"/>
          <wp:effectExtent l="0" t="0" r="1905" b="7620"/>
          <wp:wrapNone/>
          <wp:docPr id="3" name="Afbeelding 2" descr="SNOB Word sjabloon - LOGO 600dpi.png (600dpi dpi; 31-12-2010 9:14:51)JU 31-12-2010 9:44: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SNOB Word sjabloon - LOGO 600dpi.png (600dpi dpi; 31-12-2010 9:14:51)JU 31-12-2010 9:44: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208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DE4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0E52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C0B4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DCF3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EACF88"/>
    <w:lvl w:ilvl="0">
      <w:start w:val="1"/>
      <w:numFmt w:val="bullet"/>
      <w:pStyle w:val="Opsommingstreepje3eniveauNO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FC2BEC"/>
    <w:lvl w:ilvl="0">
      <w:start w:val="1"/>
      <w:numFmt w:val="bullet"/>
      <w:pStyle w:val="Opsommingopenrondje3eniveauNO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FA2E7A"/>
    <w:lvl w:ilvl="0">
      <w:start w:val="1"/>
      <w:numFmt w:val="bullet"/>
      <w:pStyle w:val="Opsommingnummer3eniveauNO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24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5AEFCC"/>
    <w:lvl w:ilvl="0">
      <w:start w:val="1"/>
      <w:numFmt w:val="bullet"/>
      <w:pStyle w:val="Opsommingbolletje3eniveauNO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B0A3D"/>
    <w:multiLevelType w:val="multilevel"/>
    <w:tmpl w:val="20362246"/>
    <w:styleLink w:val="OpsommingbolletjeNOB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1">
    <w:nsid w:val="0A88297E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C24928"/>
    <w:multiLevelType w:val="multilevel"/>
    <w:tmpl w:val="2206B30E"/>
    <w:styleLink w:val="OpsommingstreepjeNOB"/>
    <w:lvl w:ilvl="0">
      <w:start w:val="1"/>
      <w:numFmt w:val="bullet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Sectie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4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701383D"/>
    <w:multiLevelType w:val="hybridMultilevel"/>
    <w:tmpl w:val="D9820888"/>
    <w:lvl w:ilvl="0" w:tplc="907C7E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AA06BF"/>
    <w:multiLevelType w:val="multilevel"/>
    <w:tmpl w:val="1BB2D112"/>
    <w:lvl w:ilvl="0">
      <w:start w:val="1"/>
      <w:numFmt w:val="bullet"/>
      <w:pStyle w:val="Opsommingteken1eniveauNOB"/>
      <w:lvlText w:val="–"/>
      <w:lvlJc w:val="left"/>
      <w:pPr>
        <w:ind w:left="284" w:hanging="284"/>
      </w:pPr>
      <w:rPr>
        <w:rFonts w:ascii="Maiandra GD" w:hAnsi="Maiandra GD" w:hint="default"/>
      </w:rPr>
    </w:lvl>
    <w:lvl w:ilvl="1">
      <w:start w:val="1"/>
      <w:numFmt w:val="lowerLetter"/>
      <w:lvlRestart w:val="0"/>
      <w:lvlText w:val="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Restart w:val="0"/>
      <w:lvlText w:val="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1701" w:hanging="28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2552" w:hanging="284"/>
      </w:pPr>
      <w:rPr>
        <w:rFonts w:cs="Times New Roman" w:hint="default"/>
      </w:rPr>
    </w:lvl>
  </w:abstractNum>
  <w:abstractNum w:abstractNumId="17">
    <w:nsid w:val="2D7E06B0"/>
    <w:multiLevelType w:val="multilevel"/>
    <w:tmpl w:val="19B49588"/>
    <w:styleLink w:val="OpsommingkleineletterNOB"/>
    <w:lvl w:ilvl="0">
      <w:start w:val="1"/>
      <w:numFmt w:val="lowerLetter"/>
      <w:pStyle w:val="Opsommingkleineletter1eniveauNOB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Letter"/>
      <w:pStyle w:val="Opsommingkleineletter2eniveauNOB"/>
      <w:lvlText w:val="%2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Letter"/>
      <w:pStyle w:val="Opsommingkleineletter3eniveauNOB"/>
      <w:lvlText w:val="%3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cs="Times New Roman"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cs="Times New Roman" w:hint="default"/>
      </w:rPr>
    </w:lvl>
  </w:abstractNum>
  <w:abstractNum w:abstractNumId="18">
    <w:nsid w:val="337B3A23"/>
    <w:multiLevelType w:val="hybridMultilevel"/>
    <w:tmpl w:val="40F430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98A2A0C"/>
    <w:multiLevelType w:val="multilevel"/>
    <w:tmpl w:val="B5BC5D44"/>
    <w:styleLink w:val="OpsommingnummerNOB"/>
    <w:lvl w:ilvl="0">
      <w:start w:val="1"/>
      <w:numFmt w:val="decimal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cs="Times New Roman" w:hint="default"/>
      </w:rPr>
    </w:lvl>
  </w:abstractNum>
  <w:abstractNum w:abstractNumId="20">
    <w:nsid w:val="40EF61F8"/>
    <w:multiLevelType w:val="multilevel"/>
    <w:tmpl w:val="55B2ED32"/>
    <w:styleLink w:val="KopnummeringNOB"/>
    <w:lvl w:ilvl="0">
      <w:start w:val="1"/>
      <w:numFmt w:val="decimal"/>
      <w:pStyle w:val="Titre1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ind w:left="425" w:hanging="425"/>
      </w:pPr>
      <w:rPr>
        <w:rFonts w:cs="Times New Roman" w:hint="default"/>
      </w:rPr>
    </w:lvl>
    <w:lvl w:ilvl="2">
      <w:start w:val="1"/>
      <w:numFmt w:val="decimal"/>
      <w:pStyle w:val="Titre3"/>
      <w:lvlText w:val="%1.%2.%3"/>
      <w:lvlJc w:val="left"/>
      <w:pPr>
        <w:ind w:left="568" w:hanging="568"/>
      </w:pPr>
      <w:rPr>
        <w:rFonts w:cs="Times New Roman" w:hint="default"/>
      </w:rPr>
    </w:lvl>
    <w:lvl w:ilvl="3">
      <w:start w:val="1"/>
      <w:numFmt w:val="decimal"/>
      <w:pStyle w:val="Titre4"/>
      <w:lvlText w:val="%1.%2.%3.%4"/>
      <w:lvlJc w:val="left"/>
      <w:pPr>
        <w:ind w:left="710" w:hanging="710"/>
      </w:pPr>
      <w:rPr>
        <w:rFonts w:cs="Times New Roman" w:hint="default"/>
      </w:rPr>
    </w:lvl>
    <w:lvl w:ilvl="4">
      <w:start w:val="1"/>
      <w:numFmt w:val="decimal"/>
      <w:pStyle w:val="Titre5"/>
      <w:lvlText w:val="%1.%2.%3.%4.%5"/>
      <w:lvlJc w:val="left"/>
      <w:pPr>
        <w:ind w:left="852" w:hanging="85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4" w:hanging="99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36" w:hanging="113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8" w:hanging="1278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20" w:hanging="1420"/>
      </w:pPr>
      <w:rPr>
        <w:rFonts w:cs="Times New Roman" w:hint="default"/>
      </w:rPr>
    </w:lvl>
  </w:abstractNum>
  <w:abstractNum w:abstractNumId="21">
    <w:nsid w:val="40F13082"/>
    <w:multiLevelType w:val="multilevel"/>
    <w:tmpl w:val="903A856A"/>
    <w:lvl w:ilvl="0">
      <w:start w:val="1"/>
      <w:numFmt w:val="lowerLetter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bullet"/>
      <w:lvlRestart w:val="0"/>
      <w:pStyle w:val="Opsommingteken3eniveauNOB"/>
      <w:lvlText w:val="–"/>
      <w:lvlJc w:val="left"/>
      <w:pPr>
        <w:ind w:left="852" w:hanging="284"/>
      </w:pPr>
      <w:rPr>
        <w:rFonts w:ascii="Maiandra GD" w:hAnsi="Maiandra GD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Maiandra GD" w:hAnsi="Maiandra GD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Maiandra GD" w:hAnsi="Maiandra GD" w:hint="default"/>
      </w:rPr>
    </w:lvl>
    <w:lvl w:ilvl="5">
      <w:start w:val="1"/>
      <w:numFmt w:val="bullet"/>
      <w:lvlText w:val="–"/>
      <w:lvlJc w:val="left"/>
      <w:pPr>
        <w:ind w:left="1701" w:hanging="281"/>
      </w:pPr>
      <w:rPr>
        <w:rFonts w:ascii="Maiandra GD" w:hAnsi="Maiandra GD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Maiandra GD" w:hAnsi="Maiandra GD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Maiandra GD" w:hAnsi="Maiandra GD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Maiandra GD" w:hAnsi="Maiandra GD" w:hint="default"/>
      </w:rPr>
    </w:lvl>
  </w:abstractNum>
  <w:abstractNum w:abstractNumId="22">
    <w:nsid w:val="46A60AA0"/>
    <w:multiLevelType w:val="multilevel"/>
    <w:tmpl w:val="4EEC0E9A"/>
    <w:styleLink w:val="OpsommingopenrondjeNOB"/>
    <w:lvl w:ilvl="0">
      <w:start w:val="1"/>
      <w:numFmt w:val="bullet"/>
      <w:lvlText w:val="o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o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o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alibri" w:hAnsi="Calibri" w:hint="default"/>
      </w:rPr>
    </w:lvl>
  </w:abstractNum>
  <w:abstractNum w:abstractNumId="23">
    <w:nsid w:val="490B7668"/>
    <w:multiLevelType w:val="multilevel"/>
    <w:tmpl w:val="74F2CB1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</w:abstractNum>
  <w:abstractNum w:abstractNumId="24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A14767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C0556D6"/>
    <w:multiLevelType w:val="multilevel"/>
    <w:tmpl w:val="4FC6EF2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bullet"/>
      <w:lvlRestart w:val="0"/>
      <w:pStyle w:val="Opsommingteken2eniveauNOB"/>
      <w:lvlText w:val="–"/>
      <w:lvlJc w:val="left"/>
      <w:pPr>
        <w:ind w:left="568" w:hanging="284"/>
      </w:pPr>
      <w:rPr>
        <w:rFonts w:ascii="Maiandra GD" w:hAnsi="Maiandra GD" w:hint="default"/>
      </w:rPr>
    </w:lvl>
    <w:lvl w:ilvl="2">
      <w:start w:val="1"/>
      <w:numFmt w:val="lowerLetter"/>
      <w:lvlRestart w:val="0"/>
      <w:lvlText w:val="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ind w:left="1985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ind w:left="2552" w:hanging="284"/>
      </w:pPr>
      <w:rPr>
        <w:rFonts w:cs="Times New Roman" w:hint="default"/>
      </w:rPr>
    </w:lvl>
  </w:abstractNum>
  <w:abstractNum w:abstractNumId="27">
    <w:nsid w:val="6FD17B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23"/>
  </w:num>
  <w:num w:numId="16">
    <w:abstractNumId w:val="21"/>
  </w:num>
  <w:num w:numId="17">
    <w:abstractNumId w:val="26"/>
  </w:num>
  <w:num w:numId="18">
    <w:abstractNumId w:val="16"/>
  </w:num>
  <w:num w:numId="19">
    <w:abstractNumId w:val="10"/>
  </w:num>
  <w:num w:numId="20">
    <w:abstractNumId w:val="19"/>
  </w:num>
  <w:num w:numId="21">
    <w:abstractNumId w:val="22"/>
  </w:num>
  <w:num w:numId="22">
    <w:abstractNumId w:val="12"/>
  </w:num>
  <w:num w:numId="23">
    <w:abstractNumId w:val="24"/>
  </w:num>
  <w:num w:numId="24">
    <w:abstractNumId w:val="14"/>
  </w:num>
  <w:num w:numId="25">
    <w:abstractNumId w:val="13"/>
  </w:num>
  <w:num w:numId="26">
    <w:abstractNumId w:val="17"/>
  </w:num>
  <w:num w:numId="27">
    <w:abstractNumId w:val="2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1"/>
  </w:num>
  <w:num w:numId="32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AB"/>
    <w:rsid w:val="00104F7D"/>
    <w:rsid w:val="00105A1D"/>
    <w:rsid w:val="0022625C"/>
    <w:rsid w:val="002468C1"/>
    <w:rsid w:val="0027092B"/>
    <w:rsid w:val="002D77AE"/>
    <w:rsid w:val="003524AB"/>
    <w:rsid w:val="0038542C"/>
    <w:rsid w:val="003A3A65"/>
    <w:rsid w:val="003A4FF0"/>
    <w:rsid w:val="003B29BF"/>
    <w:rsid w:val="003B6F1B"/>
    <w:rsid w:val="004B4B9F"/>
    <w:rsid w:val="004B70D2"/>
    <w:rsid w:val="004E3B7A"/>
    <w:rsid w:val="004E643C"/>
    <w:rsid w:val="00532179"/>
    <w:rsid w:val="00542063"/>
    <w:rsid w:val="006A002B"/>
    <w:rsid w:val="006B44FF"/>
    <w:rsid w:val="008F3A86"/>
    <w:rsid w:val="00A15F40"/>
    <w:rsid w:val="00A90476"/>
    <w:rsid w:val="00A95714"/>
    <w:rsid w:val="00AB6E2D"/>
    <w:rsid w:val="00B42F8D"/>
    <w:rsid w:val="00B870F9"/>
    <w:rsid w:val="00BB7D83"/>
    <w:rsid w:val="00C8769E"/>
    <w:rsid w:val="00CC6D44"/>
    <w:rsid w:val="00D41C03"/>
    <w:rsid w:val="00DA42EC"/>
    <w:rsid w:val="00DD2D36"/>
    <w:rsid w:val="00E47C6E"/>
    <w:rsid w:val="00EE16A1"/>
    <w:rsid w:val="00F31DF8"/>
    <w:rsid w:val="00FA69B8"/>
    <w:rsid w:val="00FC4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andaard NOB"/>
    <w:qFormat/>
    <w:rsid w:val="002468C1"/>
    <w:rPr>
      <w:rFonts w:ascii="Arial" w:hAnsi="Arial"/>
      <w:sz w:val="20"/>
      <w:szCs w:val="24"/>
      <w:lang w:eastAsia="en-US"/>
    </w:rPr>
  </w:style>
  <w:style w:type="paragraph" w:styleId="Titre1">
    <w:name w:val="heading 1"/>
    <w:aliases w:val="(Hoofdstuk) NOB"/>
    <w:basedOn w:val="ZsysbasisNOB"/>
    <w:next w:val="BasistekstNOB"/>
    <w:link w:val="Kop1Char"/>
    <w:uiPriority w:val="99"/>
    <w:qFormat/>
    <w:rsid w:val="003A3A65"/>
    <w:pPr>
      <w:keepNext/>
      <w:numPr>
        <w:numId w:val="27"/>
      </w:numPr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aliases w:val="(Paragraaf) NOB"/>
    <w:basedOn w:val="ZsysbasisNOB"/>
    <w:next w:val="BasistekstNOB"/>
    <w:link w:val="Kop2Char"/>
    <w:uiPriority w:val="99"/>
    <w:qFormat/>
    <w:rsid w:val="003A3A65"/>
    <w:pPr>
      <w:keepNext/>
      <w:numPr>
        <w:ilvl w:val="1"/>
        <w:numId w:val="2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aliases w:val="(Subparagraaf) NOB"/>
    <w:basedOn w:val="ZsysbasisNOB"/>
    <w:next w:val="BasistekstNOB"/>
    <w:link w:val="Kop3Char"/>
    <w:uiPriority w:val="99"/>
    <w:qFormat/>
    <w:rsid w:val="003A3A65"/>
    <w:pPr>
      <w:numPr>
        <w:ilvl w:val="2"/>
        <w:numId w:val="27"/>
      </w:numPr>
      <w:outlineLvl w:val="2"/>
    </w:pPr>
    <w:rPr>
      <w:i/>
      <w:iCs/>
    </w:rPr>
  </w:style>
  <w:style w:type="paragraph" w:styleId="Titre4">
    <w:name w:val="heading 4"/>
    <w:aliases w:val="Kop 4 NOB"/>
    <w:basedOn w:val="ZsysbasisNOB"/>
    <w:next w:val="BasistekstNOB"/>
    <w:link w:val="Kop4Char"/>
    <w:uiPriority w:val="99"/>
    <w:qFormat/>
    <w:rsid w:val="003A3A65"/>
    <w:pPr>
      <w:keepNext/>
      <w:numPr>
        <w:ilvl w:val="3"/>
        <w:numId w:val="27"/>
      </w:numPr>
      <w:spacing w:before="240" w:after="60"/>
      <w:outlineLvl w:val="3"/>
    </w:pPr>
    <w:rPr>
      <w:b/>
      <w:bCs/>
      <w:szCs w:val="24"/>
    </w:rPr>
  </w:style>
  <w:style w:type="paragraph" w:styleId="Titre5">
    <w:name w:val="heading 5"/>
    <w:aliases w:val="Kop 5 NOB"/>
    <w:basedOn w:val="ZsysbasisNOB"/>
    <w:next w:val="BasistekstNOB"/>
    <w:link w:val="Kop5Char"/>
    <w:uiPriority w:val="99"/>
    <w:qFormat/>
    <w:rsid w:val="003A3A65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Titre6">
    <w:name w:val="heading 6"/>
    <w:aliases w:val="Kop 6 NOB"/>
    <w:basedOn w:val="ZsysbasisNOB"/>
    <w:next w:val="BasistekstNOB"/>
    <w:link w:val="Kop6Char"/>
    <w:uiPriority w:val="99"/>
    <w:qFormat/>
    <w:rsid w:val="003A3A65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aliases w:val="Kop 7 NOB"/>
    <w:basedOn w:val="ZsysbasisNOB"/>
    <w:next w:val="BasistekstNOB"/>
    <w:link w:val="Kop7Char"/>
    <w:uiPriority w:val="99"/>
    <w:qFormat/>
    <w:rsid w:val="003A3A65"/>
    <w:pPr>
      <w:numPr>
        <w:ilvl w:val="6"/>
        <w:numId w:val="15"/>
      </w:numPr>
      <w:spacing w:before="240" w:after="60"/>
      <w:outlineLvl w:val="6"/>
    </w:pPr>
    <w:rPr>
      <w:b/>
      <w:bCs/>
      <w:szCs w:val="20"/>
    </w:rPr>
  </w:style>
  <w:style w:type="paragraph" w:styleId="Titre8">
    <w:name w:val="heading 8"/>
    <w:aliases w:val="Kop 8 NOB"/>
    <w:basedOn w:val="ZsysbasisNOB"/>
    <w:next w:val="BasistekstNOB"/>
    <w:link w:val="Kop8Char"/>
    <w:uiPriority w:val="99"/>
    <w:qFormat/>
    <w:rsid w:val="003A3A65"/>
    <w:pPr>
      <w:numPr>
        <w:ilvl w:val="7"/>
        <w:numId w:val="15"/>
      </w:numPr>
      <w:spacing w:before="240" w:after="60"/>
      <w:outlineLvl w:val="7"/>
    </w:pPr>
    <w:rPr>
      <w:i/>
      <w:iCs/>
      <w:szCs w:val="20"/>
    </w:rPr>
  </w:style>
  <w:style w:type="paragraph" w:styleId="Titre9">
    <w:name w:val="heading 9"/>
    <w:aliases w:val="Kop 9 NOB"/>
    <w:basedOn w:val="ZsysbasisNOB"/>
    <w:next w:val="BasistekstNOB"/>
    <w:link w:val="Kop9Char"/>
    <w:uiPriority w:val="99"/>
    <w:qFormat/>
    <w:rsid w:val="003A3A65"/>
    <w:pPr>
      <w:numPr>
        <w:ilvl w:val="8"/>
        <w:numId w:val="15"/>
      </w:numPr>
      <w:spacing w:before="240" w:after="60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Kop1Char">
    <w:name w:val="Kop 1 Char"/>
    <w:aliases w:val="(Hoofdstuk) NOB Char"/>
    <w:basedOn w:val="Policepardfaut"/>
    <w:link w:val="Titre1"/>
    <w:uiPriority w:val="99"/>
    <w:locked/>
    <w:rsid w:val="002468C1"/>
    <w:rPr>
      <w:rFonts w:ascii="Gill Sans MT" w:hAnsi="Gill Sans MT" w:cs="Maiandra GD"/>
      <w:b/>
      <w:bCs/>
      <w:kern w:val="32"/>
      <w:szCs w:val="32"/>
    </w:rPr>
  </w:style>
  <w:style w:type="character" w:customStyle="1" w:styleId="Kop2Char">
    <w:name w:val="Kop 2 Char"/>
    <w:aliases w:val="(Paragraaf) NOB Char"/>
    <w:basedOn w:val="Policepardfaut"/>
    <w:link w:val="Titre2"/>
    <w:uiPriority w:val="99"/>
    <w:locked/>
    <w:rsid w:val="002468C1"/>
    <w:rPr>
      <w:rFonts w:ascii="Gill Sans MT" w:hAnsi="Gill Sans MT" w:cs="Maiandra GD"/>
      <w:b/>
      <w:bCs/>
      <w:i/>
      <w:iCs/>
      <w:sz w:val="28"/>
      <w:szCs w:val="28"/>
    </w:rPr>
  </w:style>
  <w:style w:type="character" w:customStyle="1" w:styleId="Kop3Char">
    <w:name w:val="Kop 3 Char"/>
    <w:aliases w:val="(Subparagraaf) NOB Char"/>
    <w:basedOn w:val="Policepardfaut"/>
    <w:link w:val="Titre3"/>
    <w:uiPriority w:val="99"/>
    <w:locked/>
    <w:rPr>
      <w:rFonts w:ascii="Gill Sans MT" w:hAnsi="Gill Sans MT" w:cs="Maiandra GD"/>
      <w:i/>
      <w:iCs/>
      <w:sz w:val="24"/>
      <w:szCs w:val="18"/>
    </w:rPr>
  </w:style>
  <w:style w:type="character" w:customStyle="1" w:styleId="Kop4Char">
    <w:name w:val="Kop 4 Char"/>
    <w:aliases w:val="Kop 4 NOB Char"/>
    <w:basedOn w:val="Policepardfaut"/>
    <w:link w:val="Titre4"/>
    <w:uiPriority w:val="99"/>
    <w:locked/>
    <w:rPr>
      <w:rFonts w:ascii="Gill Sans MT" w:hAnsi="Gill Sans MT" w:cs="Maiandra GD"/>
      <w:b/>
      <w:bCs/>
      <w:sz w:val="24"/>
      <w:szCs w:val="24"/>
    </w:rPr>
  </w:style>
  <w:style w:type="character" w:customStyle="1" w:styleId="Kop5Char">
    <w:name w:val="Kop 5 Char"/>
    <w:aliases w:val="Kop 5 NOB Char"/>
    <w:basedOn w:val="Policepardfaut"/>
    <w:link w:val="Titre5"/>
    <w:uiPriority w:val="99"/>
    <w:locked/>
    <w:rPr>
      <w:rFonts w:ascii="Gill Sans MT" w:hAnsi="Gill Sans MT" w:cs="Maiandra GD"/>
      <w:b/>
      <w:bCs/>
      <w:i/>
      <w:iCs/>
    </w:rPr>
  </w:style>
  <w:style w:type="character" w:customStyle="1" w:styleId="Kop6Char">
    <w:name w:val="Kop 6 Char"/>
    <w:aliases w:val="Kop 6 NOB Char"/>
    <w:basedOn w:val="Policepardfaut"/>
    <w:link w:val="Titre6"/>
    <w:uiPriority w:val="99"/>
    <w:locked/>
    <w:rPr>
      <w:rFonts w:ascii="Gill Sans MT" w:hAnsi="Gill Sans MT" w:cs="Maiandra GD"/>
      <w:b/>
      <w:bCs/>
    </w:rPr>
  </w:style>
  <w:style w:type="character" w:customStyle="1" w:styleId="Kop7Char">
    <w:name w:val="Kop 7 Char"/>
    <w:aliases w:val="Kop 7 NOB Char"/>
    <w:basedOn w:val="Policepardfaut"/>
    <w:link w:val="Titre7"/>
    <w:uiPriority w:val="99"/>
    <w:locked/>
    <w:rPr>
      <w:rFonts w:ascii="Gill Sans MT" w:hAnsi="Gill Sans MT" w:cs="Maiandra GD"/>
      <w:b/>
      <w:bCs/>
      <w:sz w:val="24"/>
      <w:szCs w:val="20"/>
    </w:rPr>
  </w:style>
  <w:style w:type="character" w:customStyle="1" w:styleId="Kop8Char">
    <w:name w:val="Kop 8 Char"/>
    <w:aliases w:val="Kop 8 NOB Char"/>
    <w:basedOn w:val="Policepardfaut"/>
    <w:link w:val="Titre8"/>
    <w:uiPriority w:val="99"/>
    <w:locked/>
    <w:rPr>
      <w:rFonts w:ascii="Gill Sans MT" w:hAnsi="Gill Sans MT" w:cs="Maiandra GD"/>
      <w:i/>
      <w:iCs/>
      <w:sz w:val="24"/>
      <w:szCs w:val="20"/>
    </w:rPr>
  </w:style>
  <w:style w:type="character" w:customStyle="1" w:styleId="Kop9Char">
    <w:name w:val="Kop 9 Char"/>
    <w:aliases w:val="Kop 9 NOB Char"/>
    <w:basedOn w:val="Policepardfaut"/>
    <w:link w:val="Titre9"/>
    <w:uiPriority w:val="99"/>
    <w:locked/>
    <w:rPr>
      <w:rFonts w:ascii="Gill Sans MT" w:hAnsi="Gill Sans MT" w:cs="Maiandra GD"/>
      <w:b/>
      <w:bCs/>
      <w:sz w:val="24"/>
      <w:szCs w:val="18"/>
    </w:rPr>
  </w:style>
  <w:style w:type="paragraph" w:customStyle="1" w:styleId="BasistekstNOB">
    <w:name w:val="Basistekst NOB"/>
    <w:basedOn w:val="ZsysbasisNOB"/>
    <w:uiPriority w:val="99"/>
    <w:rsid w:val="003A3A65"/>
  </w:style>
  <w:style w:type="paragraph" w:customStyle="1" w:styleId="ZsysbasisNOB">
    <w:name w:val="Zsysbasis NOB"/>
    <w:next w:val="BasistekstNOB"/>
    <w:uiPriority w:val="99"/>
    <w:semiHidden/>
    <w:rsid w:val="003A3A65"/>
    <w:pPr>
      <w:spacing w:line="284" w:lineRule="atLeast"/>
    </w:pPr>
    <w:rPr>
      <w:rFonts w:ascii="Gill Sans MT" w:hAnsi="Gill Sans MT" w:cs="Maiandra GD"/>
      <w:sz w:val="24"/>
      <w:szCs w:val="18"/>
    </w:rPr>
  </w:style>
  <w:style w:type="paragraph" w:customStyle="1" w:styleId="BasistekstvetNOB">
    <w:name w:val="Basistekst vet NOB"/>
    <w:basedOn w:val="ZsysbasisNOB"/>
    <w:next w:val="BasistekstNOB"/>
    <w:uiPriority w:val="99"/>
    <w:rsid w:val="003A3A65"/>
    <w:rPr>
      <w:b/>
      <w:bCs/>
    </w:rPr>
  </w:style>
  <w:style w:type="character" w:styleId="Lienhypertextesuivivisit">
    <w:name w:val="FollowedHyperlink"/>
    <w:aliases w:val="GevolgdeHyperlink NOB"/>
    <w:basedOn w:val="Policepardfaut"/>
    <w:uiPriority w:val="99"/>
    <w:semiHidden/>
    <w:rsid w:val="003A3A65"/>
    <w:rPr>
      <w:rFonts w:cs="Times New Roman"/>
      <w:color w:val="auto"/>
      <w:u w:val="none"/>
    </w:rPr>
  </w:style>
  <w:style w:type="character" w:styleId="Lienhypertexte">
    <w:name w:val="Hyperlink"/>
    <w:aliases w:val="Hyperlink NOB"/>
    <w:basedOn w:val="Policepardfaut"/>
    <w:uiPriority w:val="99"/>
    <w:rsid w:val="003A3A65"/>
    <w:rPr>
      <w:rFonts w:cs="Times New Roman"/>
      <w:color w:val="auto"/>
      <w:u w:val="none"/>
    </w:rPr>
  </w:style>
  <w:style w:type="paragraph" w:customStyle="1" w:styleId="AdresvakNOB">
    <w:name w:val="Adresvak NOB"/>
    <w:basedOn w:val="ZsysbasisNOB"/>
    <w:uiPriority w:val="99"/>
    <w:semiHidden/>
    <w:rsid w:val="003A3A65"/>
    <w:rPr>
      <w:noProof/>
    </w:rPr>
  </w:style>
  <w:style w:type="paragraph" w:styleId="En-tte">
    <w:name w:val="header"/>
    <w:basedOn w:val="ZsysbasisNOB"/>
    <w:next w:val="BasistekstNOB"/>
    <w:link w:val="KoptekstChar"/>
    <w:uiPriority w:val="99"/>
    <w:rsid w:val="003A3A65"/>
  </w:style>
  <w:style w:type="character" w:customStyle="1" w:styleId="KoptekstChar">
    <w:name w:val="Koptekst Char"/>
    <w:basedOn w:val="Policepardfaut"/>
    <w:link w:val="En-tte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Pieddepage">
    <w:name w:val="footer"/>
    <w:basedOn w:val="ZsysbasisNOB"/>
    <w:next w:val="BasistekstNOB"/>
    <w:link w:val="VoettekstChar"/>
    <w:uiPriority w:val="99"/>
    <w:rsid w:val="003A3A65"/>
    <w:pPr>
      <w:jc w:val="right"/>
    </w:pPr>
  </w:style>
  <w:style w:type="character" w:customStyle="1" w:styleId="VoettekstChar">
    <w:name w:val="Voettekst Char"/>
    <w:basedOn w:val="Policepardfaut"/>
    <w:link w:val="Pieddepage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customStyle="1" w:styleId="KoptekstNOB">
    <w:name w:val="Koptekst NOB"/>
    <w:basedOn w:val="ZsysbasisNOB"/>
    <w:uiPriority w:val="99"/>
    <w:semiHidden/>
    <w:rsid w:val="003A3A65"/>
    <w:rPr>
      <w:noProof/>
    </w:rPr>
  </w:style>
  <w:style w:type="paragraph" w:customStyle="1" w:styleId="VoettekstNOB">
    <w:name w:val="Voettekst NOB"/>
    <w:basedOn w:val="ZsysbasisNOB"/>
    <w:uiPriority w:val="99"/>
    <w:semiHidden/>
    <w:rsid w:val="003A3A65"/>
    <w:rPr>
      <w:noProof/>
      <w:color w:val="4C4C4C"/>
      <w:sz w:val="18"/>
    </w:rPr>
  </w:style>
  <w:style w:type="paragraph" w:customStyle="1" w:styleId="BasistekstcursiefNOB">
    <w:name w:val="Basistekst cursief NOB"/>
    <w:basedOn w:val="ZsysbasisNOB"/>
    <w:next w:val="BasistekstNOB"/>
    <w:uiPriority w:val="99"/>
    <w:rsid w:val="003A3A65"/>
    <w:rPr>
      <w:i/>
      <w:iCs/>
    </w:rPr>
  </w:style>
  <w:style w:type="table" w:styleId="Effetsdetableau3D1">
    <w:name w:val="Table 3D effects 1"/>
    <w:basedOn w:val="TableauNormal"/>
    <w:uiPriority w:val="99"/>
    <w:semiHidden/>
    <w:rsid w:val="003A3A65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3A3A65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3A3A65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s">
    <w:name w:val="Salutation"/>
    <w:basedOn w:val="ZsysbasisNOB"/>
    <w:next w:val="BasistekstNOB"/>
    <w:link w:val="AanhefChar"/>
    <w:uiPriority w:val="99"/>
    <w:semiHidden/>
    <w:rsid w:val="003A3A65"/>
  </w:style>
  <w:style w:type="character" w:customStyle="1" w:styleId="AanhefChar">
    <w:name w:val="Aanhef Char"/>
    <w:basedOn w:val="Policepardfaut"/>
    <w:link w:val="Salutations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Adressedestinataire">
    <w:name w:val="envelope address"/>
    <w:basedOn w:val="ZsysbasisNOB"/>
    <w:next w:val="BasistekstNOB"/>
    <w:uiPriority w:val="99"/>
    <w:semiHidden/>
    <w:rsid w:val="003A3A65"/>
  </w:style>
  <w:style w:type="paragraph" w:styleId="Formuledepolitesse">
    <w:name w:val="Closing"/>
    <w:basedOn w:val="ZsysbasisNOB"/>
    <w:next w:val="BasistekstNOB"/>
    <w:link w:val="AfsluitingChar"/>
    <w:uiPriority w:val="99"/>
    <w:semiHidden/>
    <w:rsid w:val="003A3A65"/>
  </w:style>
  <w:style w:type="character" w:customStyle="1" w:styleId="AfsluitingChar">
    <w:name w:val="Afsluiting Char"/>
    <w:basedOn w:val="Policepardfaut"/>
    <w:link w:val="Formuledepolitess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customStyle="1" w:styleId="Inspring1eniveauNOB">
    <w:name w:val="Inspring 1e niveau NOB"/>
    <w:basedOn w:val="ZsysbasisNOB"/>
    <w:uiPriority w:val="99"/>
    <w:rsid w:val="003A3A65"/>
    <w:pPr>
      <w:tabs>
        <w:tab w:val="left" w:pos="284"/>
      </w:tabs>
      <w:ind w:left="284" w:hanging="284"/>
    </w:pPr>
  </w:style>
  <w:style w:type="paragraph" w:customStyle="1" w:styleId="Inspring2eniveauNOB">
    <w:name w:val="Inspring 2e niveau NOB"/>
    <w:basedOn w:val="ZsysbasisNOB"/>
    <w:uiPriority w:val="99"/>
    <w:rsid w:val="003A3A65"/>
    <w:pPr>
      <w:tabs>
        <w:tab w:val="left" w:pos="567"/>
      </w:tabs>
      <w:ind w:left="568" w:hanging="284"/>
    </w:pPr>
  </w:style>
  <w:style w:type="paragraph" w:customStyle="1" w:styleId="Inspring3eniveauNOB">
    <w:name w:val="Inspring 3e niveau NOB"/>
    <w:basedOn w:val="ZsysbasisNOB"/>
    <w:uiPriority w:val="99"/>
    <w:rsid w:val="003A3A65"/>
    <w:pPr>
      <w:tabs>
        <w:tab w:val="left" w:pos="851"/>
      </w:tabs>
      <w:ind w:left="851" w:hanging="284"/>
    </w:pPr>
  </w:style>
  <w:style w:type="paragraph" w:customStyle="1" w:styleId="Zwevend1eniveauNOB">
    <w:name w:val="Zwevend 1e niveau NOB"/>
    <w:basedOn w:val="ZsysbasisNOB"/>
    <w:uiPriority w:val="99"/>
    <w:rsid w:val="003A3A65"/>
    <w:pPr>
      <w:ind w:left="284"/>
    </w:pPr>
  </w:style>
  <w:style w:type="paragraph" w:customStyle="1" w:styleId="Zwevend2eniveauNOB">
    <w:name w:val="Zwevend 2e niveau NOB"/>
    <w:basedOn w:val="ZsysbasisNOB"/>
    <w:uiPriority w:val="99"/>
    <w:rsid w:val="003A3A65"/>
    <w:pPr>
      <w:ind w:left="567"/>
    </w:pPr>
  </w:style>
  <w:style w:type="paragraph" w:customStyle="1" w:styleId="Zwevend3eniveauNOB">
    <w:name w:val="Zwevend 3e niveau NOB"/>
    <w:basedOn w:val="ZsysbasisNOB"/>
    <w:uiPriority w:val="99"/>
    <w:rsid w:val="003A3A65"/>
    <w:pPr>
      <w:ind w:left="851"/>
    </w:pPr>
  </w:style>
  <w:style w:type="paragraph" w:styleId="TM1">
    <w:name w:val="toc 1"/>
    <w:basedOn w:val="ZsysbasisNOB"/>
    <w:next w:val="BasistekstNOB"/>
    <w:uiPriority w:val="99"/>
    <w:semiHidden/>
    <w:rsid w:val="003A3A65"/>
    <w:pPr>
      <w:tabs>
        <w:tab w:val="left" w:pos="709"/>
      </w:tabs>
      <w:ind w:left="709" w:right="567" w:hanging="709"/>
    </w:pPr>
    <w:rPr>
      <w:b/>
    </w:rPr>
  </w:style>
  <w:style w:type="paragraph" w:styleId="TM2">
    <w:name w:val="toc 2"/>
    <w:basedOn w:val="ZsysbasisNOB"/>
    <w:next w:val="BasistekstNOB"/>
    <w:uiPriority w:val="99"/>
    <w:semiHidden/>
    <w:rsid w:val="003A3A65"/>
    <w:pPr>
      <w:tabs>
        <w:tab w:val="left" w:pos="709"/>
      </w:tabs>
      <w:ind w:left="709" w:right="567" w:hanging="709"/>
    </w:pPr>
  </w:style>
  <w:style w:type="paragraph" w:styleId="TM3">
    <w:name w:val="toc 3"/>
    <w:basedOn w:val="ZsysbasisNOB"/>
    <w:next w:val="BasistekstNOB"/>
    <w:uiPriority w:val="99"/>
    <w:semiHidden/>
    <w:rsid w:val="003A3A65"/>
    <w:pPr>
      <w:tabs>
        <w:tab w:val="left" w:pos="709"/>
      </w:tabs>
      <w:ind w:left="709" w:right="567" w:hanging="709"/>
    </w:pPr>
  </w:style>
  <w:style w:type="paragraph" w:styleId="TM4">
    <w:name w:val="toc 4"/>
    <w:basedOn w:val="ZsysbasisNOB"/>
    <w:next w:val="BasistekstNOB"/>
    <w:uiPriority w:val="99"/>
    <w:semiHidden/>
    <w:rsid w:val="003A3A65"/>
  </w:style>
  <w:style w:type="paragraph" w:styleId="Index1">
    <w:name w:val="index 1"/>
    <w:basedOn w:val="ZsysbasisNOB"/>
    <w:next w:val="BasistekstNOB"/>
    <w:uiPriority w:val="99"/>
    <w:semiHidden/>
    <w:rsid w:val="003A3A65"/>
  </w:style>
  <w:style w:type="paragraph" w:styleId="Index2">
    <w:name w:val="index 2"/>
    <w:basedOn w:val="ZsysbasisNOB"/>
    <w:next w:val="BasistekstNOB"/>
    <w:uiPriority w:val="99"/>
    <w:semiHidden/>
    <w:rsid w:val="003A3A65"/>
  </w:style>
  <w:style w:type="paragraph" w:styleId="Index3">
    <w:name w:val="index 3"/>
    <w:basedOn w:val="ZsysbasisNOB"/>
    <w:next w:val="BasistekstNOB"/>
    <w:uiPriority w:val="99"/>
    <w:semiHidden/>
    <w:rsid w:val="003A3A65"/>
  </w:style>
  <w:style w:type="paragraph" w:styleId="Sous-titre">
    <w:name w:val="Subtitle"/>
    <w:basedOn w:val="ZsysbasisNOB"/>
    <w:next w:val="BasistekstNOB"/>
    <w:link w:val="OndertitelChar"/>
    <w:uiPriority w:val="99"/>
    <w:qFormat/>
    <w:rsid w:val="003A3A65"/>
  </w:style>
  <w:style w:type="character" w:customStyle="1" w:styleId="OndertitelChar">
    <w:name w:val="Ondertitel Char"/>
    <w:basedOn w:val="Policepardfaut"/>
    <w:link w:val="Sous-titr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styleId="Titre">
    <w:name w:val="Title"/>
    <w:basedOn w:val="ZsysbasisNOB"/>
    <w:next w:val="BasistekstNOB"/>
    <w:link w:val="TitelChar"/>
    <w:uiPriority w:val="99"/>
    <w:qFormat/>
    <w:rsid w:val="003A3A65"/>
  </w:style>
  <w:style w:type="character" w:customStyle="1" w:styleId="TitelChar">
    <w:name w:val="Titel Char"/>
    <w:basedOn w:val="Policepardfaut"/>
    <w:link w:val="Titre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customStyle="1" w:styleId="Kop2zondernummerNOB">
    <w:name w:val="Kop 2 zonder nummer NOB"/>
    <w:basedOn w:val="ZsysbasisNOB"/>
    <w:next w:val="BasistekstNOB"/>
    <w:uiPriority w:val="99"/>
    <w:rsid w:val="003A3A65"/>
    <w:pPr>
      <w:spacing w:before="240" w:after="60"/>
    </w:pPr>
    <w:rPr>
      <w:b/>
      <w:i/>
      <w:sz w:val="28"/>
      <w:szCs w:val="28"/>
    </w:rPr>
  </w:style>
  <w:style w:type="character" w:styleId="Numrodepage">
    <w:name w:val="page number"/>
    <w:basedOn w:val="Policepardfaut"/>
    <w:uiPriority w:val="99"/>
    <w:semiHidden/>
    <w:rsid w:val="003A3A65"/>
    <w:rPr>
      <w:rFonts w:cs="Times New Roman"/>
    </w:rPr>
  </w:style>
  <w:style w:type="character" w:customStyle="1" w:styleId="zsysVeldMarkering">
    <w:name w:val="zsysVeldMarkering"/>
    <w:basedOn w:val="Policepardfaut"/>
    <w:uiPriority w:val="99"/>
    <w:rsid w:val="003A3A65"/>
    <w:rPr>
      <w:rFonts w:cs="Times New Roman"/>
      <w:shd w:val="clear" w:color="auto" w:fill="FFFF00"/>
    </w:rPr>
  </w:style>
  <w:style w:type="paragraph" w:customStyle="1" w:styleId="Kop1zondernummerNOB">
    <w:name w:val="Kop 1 zonder nummer NOB"/>
    <w:basedOn w:val="ZsysbasisNOB"/>
    <w:uiPriority w:val="99"/>
    <w:rsid w:val="003A3A65"/>
    <w:pPr>
      <w:spacing w:after="200" w:line="568" w:lineRule="atLeast"/>
    </w:pPr>
    <w:rPr>
      <w:kern w:val="32"/>
      <w:sz w:val="40"/>
      <w:szCs w:val="32"/>
    </w:rPr>
  </w:style>
  <w:style w:type="paragraph" w:customStyle="1" w:styleId="Kop3zondernummerNOB">
    <w:name w:val="Kop 3 zonder nummer NOB"/>
    <w:basedOn w:val="ZsysbasisNOB"/>
    <w:next w:val="BasistekstNOB"/>
    <w:uiPriority w:val="99"/>
    <w:rsid w:val="003A3A65"/>
    <w:rPr>
      <w:i/>
    </w:rPr>
  </w:style>
  <w:style w:type="paragraph" w:styleId="Index4">
    <w:name w:val="index 4"/>
    <w:basedOn w:val="Normal"/>
    <w:next w:val="Normal"/>
    <w:uiPriority w:val="99"/>
    <w:semiHidden/>
    <w:rsid w:val="003A3A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rsid w:val="003A3A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rsid w:val="003A3A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rsid w:val="003A3A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rsid w:val="003A3A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rsid w:val="003A3A65"/>
    <w:pPr>
      <w:ind w:left="1620" w:hanging="180"/>
    </w:pPr>
  </w:style>
  <w:style w:type="paragraph" w:styleId="TM5">
    <w:name w:val="toc 5"/>
    <w:basedOn w:val="Normal"/>
    <w:next w:val="Normal"/>
    <w:uiPriority w:val="99"/>
    <w:semiHidden/>
    <w:rsid w:val="003A3A65"/>
    <w:pPr>
      <w:ind w:left="720"/>
    </w:pPr>
  </w:style>
  <w:style w:type="paragraph" w:styleId="TM6">
    <w:name w:val="toc 6"/>
    <w:basedOn w:val="Normal"/>
    <w:next w:val="Normal"/>
    <w:uiPriority w:val="99"/>
    <w:semiHidden/>
    <w:rsid w:val="003A3A65"/>
    <w:pPr>
      <w:ind w:left="900"/>
    </w:pPr>
  </w:style>
  <w:style w:type="paragraph" w:styleId="TM7">
    <w:name w:val="toc 7"/>
    <w:basedOn w:val="Normal"/>
    <w:next w:val="Normal"/>
    <w:uiPriority w:val="99"/>
    <w:semiHidden/>
    <w:rsid w:val="003A3A65"/>
    <w:pPr>
      <w:ind w:left="1080"/>
    </w:pPr>
  </w:style>
  <w:style w:type="paragraph" w:styleId="TM8">
    <w:name w:val="toc 8"/>
    <w:basedOn w:val="Normal"/>
    <w:next w:val="Normal"/>
    <w:uiPriority w:val="99"/>
    <w:semiHidden/>
    <w:rsid w:val="003A3A65"/>
    <w:pPr>
      <w:ind w:left="1260"/>
    </w:pPr>
  </w:style>
  <w:style w:type="paragraph" w:styleId="TM9">
    <w:name w:val="toc 9"/>
    <w:basedOn w:val="Normal"/>
    <w:next w:val="Normal"/>
    <w:uiPriority w:val="99"/>
    <w:semiHidden/>
    <w:rsid w:val="003A3A65"/>
    <w:pPr>
      <w:ind w:left="1440"/>
    </w:pPr>
  </w:style>
  <w:style w:type="paragraph" w:styleId="Adresseexpditeur">
    <w:name w:val="envelope return"/>
    <w:basedOn w:val="ZsysbasisNOB"/>
    <w:next w:val="BasistekstNOB"/>
    <w:uiPriority w:val="99"/>
    <w:semiHidden/>
    <w:rsid w:val="003A3A65"/>
  </w:style>
  <w:style w:type="paragraph" w:styleId="En-ttedemessage">
    <w:name w:val="Message Header"/>
    <w:basedOn w:val="ZsysbasisNOB"/>
    <w:next w:val="BasistekstNOB"/>
    <w:link w:val="BerichtkopChar"/>
    <w:uiPriority w:val="99"/>
    <w:semiHidden/>
    <w:rsid w:val="003A3A65"/>
  </w:style>
  <w:style w:type="character" w:customStyle="1" w:styleId="BerichtkopChar">
    <w:name w:val="Berichtkop Char"/>
    <w:basedOn w:val="Policepardfaut"/>
    <w:link w:val="En-ttedemessage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centr">
    <w:name w:val="Block Text"/>
    <w:basedOn w:val="ZsysbasisNOB"/>
    <w:next w:val="BasistekstNOB"/>
    <w:uiPriority w:val="99"/>
    <w:semiHidden/>
    <w:rsid w:val="003A3A65"/>
  </w:style>
  <w:style w:type="table" w:styleId="Tableausimple1">
    <w:name w:val="Table Simple 1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3A3A65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3A3A65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ZsysbasisNOB"/>
    <w:next w:val="BasistekstNOB"/>
    <w:link w:val="E-mailhandtekeningChar"/>
    <w:uiPriority w:val="99"/>
    <w:semiHidden/>
    <w:rsid w:val="003A3A65"/>
  </w:style>
  <w:style w:type="character" w:customStyle="1" w:styleId="E-mailhandtekeningChar">
    <w:name w:val="E-mailhandtekening Char"/>
    <w:basedOn w:val="Policepardfaut"/>
    <w:link w:val="Signaturelectroniqu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Signature">
    <w:name w:val="Signature"/>
    <w:basedOn w:val="ZsysbasisNOB"/>
    <w:next w:val="BasistekstNOB"/>
    <w:link w:val="HandtekeningChar"/>
    <w:uiPriority w:val="99"/>
    <w:semiHidden/>
    <w:rsid w:val="003A3A65"/>
  </w:style>
  <w:style w:type="character" w:customStyle="1" w:styleId="HandtekeningChar">
    <w:name w:val="Handtekening Char"/>
    <w:basedOn w:val="Policepardfaut"/>
    <w:link w:val="Signatur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PrformatHTML">
    <w:name w:val="HTML Preformatted"/>
    <w:basedOn w:val="ZsysbasisNOB"/>
    <w:next w:val="BasistekstNOB"/>
    <w:link w:val="HTML-voorafopgemaaktChar"/>
    <w:uiPriority w:val="99"/>
    <w:semiHidden/>
    <w:rsid w:val="003A3A65"/>
  </w:style>
  <w:style w:type="character" w:customStyle="1" w:styleId="HTML-voorafopgemaaktChar">
    <w:name w:val="HTML - vooraf opgemaakt Char"/>
    <w:basedOn w:val="Policepardfaut"/>
    <w:link w:val="Prformat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table" w:styleId="Listeclaire-Accent6">
    <w:name w:val="Light List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5">
    <w:name w:val="Light List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4">
    <w:name w:val="Light List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3">
    <w:name w:val="Light List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dresseHTML">
    <w:name w:val="HTML Address"/>
    <w:basedOn w:val="ZsysbasisNOB"/>
    <w:next w:val="BasistekstNOB"/>
    <w:link w:val="HTML-adresChar"/>
    <w:uiPriority w:val="99"/>
    <w:semiHidden/>
    <w:rsid w:val="003A3A65"/>
  </w:style>
  <w:style w:type="character" w:customStyle="1" w:styleId="HTML-adresChar">
    <w:name w:val="HTML-adres Char"/>
    <w:basedOn w:val="Policepardfaut"/>
    <w:link w:val="AdresseHTML"/>
    <w:uiPriority w:val="99"/>
    <w:semiHidden/>
    <w:locked/>
    <w:rPr>
      <w:rFonts w:ascii="Arial" w:hAnsi="Arial" w:cs="Times New Roman"/>
      <w:i/>
      <w:iCs/>
      <w:sz w:val="24"/>
      <w:szCs w:val="24"/>
      <w:lang w:eastAsia="en-US"/>
    </w:rPr>
  </w:style>
  <w:style w:type="table" w:styleId="Listeclaire-Accent2">
    <w:name w:val="Light List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chtelijst-accent11">
    <w:name w:val="Lichte lijst - accent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lijst1">
    <w:name w:val="Lichte lijst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99"/>
    <w:rsid w:val="003A3A65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auclassique1">
    <w:name w:val="Table Classic 1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3A3A65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3A3A65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">
    <w:name w:val="List"/>
    <w:basedOn w:val="ZsysbasisNOB"/>
    <w:next w:val="BasistekstNOB"/>
    <w:uiPriority w:val="99"/>
    <w:semiHidden/>
    <w:rsid w:val="003A3A65"/>
  </w:style>
  <w:style w:type="paragraph" w:styleId="Liste2">
    <w:name w:val="List 2"/>
    <w:basedOn w:val="ZsysbasisNOB"/>
    <w:next w:val="BasistekstNOB"/>
    <w:uiPriority w:val="99"/>
    <w:semiHidden/>
    <w:rsid w:val="003A3A65"/>
  </w:style>
  <w:style w:type="paragraph" w:styleId="Liste3">
    <w:name w:val="List 3"/>
    <w:basedOn w:val="ZsysbasisNOB"/>
    <w:next w:val="BasistekstNOB"/>
    <w:uiPriority w:val="99"/>
    <w:semiHidden/>
    <w:rsid w:val="003A3A65"/>
  </w:style>
  <w:style w:type="paragraph" w:styleId="Liste4">
    <w:name w:val="List 4"/>
    <w:basedOn w:val="ZsysbasisNOB"/>
    <w:next w:val="BasistekstNOB"/>
    <w:uiPriority w:val="99"/>
    <w:semiHidden/>
    <w:rsid w:val="003A3A65"/>
  </w:style>
  <w:style w:type="paragraph" w:styleId="Liste5">
    <w:name w:val="List 5"/>
    <w:basedOn w:val="ZsysbasisNOB"/>
    <w:next w:val="BasistekstNOB"/>
    <w:uiPriority w:val="99"/>
    <w:semiHidden/>
    <w:rsid w:val="003A3A65"/>
  </w:style>
  <w:style w:type="paragraph" w:styleId="Listepuces">
    <w:name w:val="List Bullet"/>
    <w:basedOn w:val="ZsysbasisNOB"/>
    <w:next w:val="BasistekstNOB"/>
    <w:uiPriority w:val="99"/>
    <w:semiHidden/>
    <w:rsid w:val="003A3A65"/>
  </w:style>
  <w:style w:type="paragraph" w:styleId="Listepuces2">
    <w:name w:val="List Bullet 2"/>
    <w:basedOn w:val="ZsysbasisNOB"/>
    <w:next w:val="BasistekstNOB"/>
    <w:uiPriority w:val="99"/>
    <w:semiHidden/>
    <w:rsid w:val="003A3A65"/>
  </w:style>
  <w:style w:type="paragraph" w:styleId="Listepuces3">
    <w:name w:val="List Bullet 3"/>
    <w:basedOn w:val="ZsysbasisNOB"/>
    <w:next w:val="BasistekstNOB"/>
    <w:uiPriority w:val="99"/>
    <w:semiHidden/>
    <w:rsid w:val="003A3A65"/>
  </w:style>
  <w:style w:type="paragraph" w:styleId="Listepuces4">
    <w:name w:val="List Bullet 4"/>
    <w:basedOn w:val="ZsysbasisNOB"/>
    <w:next w:val="BasistekstNOB"/>
    <w:uiPriority w:val="99"/>
    <w:semiHidden/>
    <w:rsid w:val="003A3A65"/>
  </w:style>
  <w:style w:type="paragraph" w:styleId="Listepuces5">
    <w:name w:val="List Bullet 5"/>
    <w:basedOn w:val="ZsysbasisNOB"/>
    <w:next w:val="BasistekstNOB"/>
    <w:uiPriority w:val="99"/>
    <w:semiHidden/>
    <w:rsid w:val="003A3A65"/>
  </w:style>
  <w:style w:type="paragraph" w:styleId="Listenumros">
    <w:name w:val="List Number"/>
    <w:basedOn w:val="ZsysbasisNOB"/>
    <w:next w:val="BasistekstNOB"/>
    <w:uiPriority w:val="99"/>
    <w:semiHidden/>
    <w:rsid w:val="003A3A65"/>
  </w:style>
  <w:style w:type="paragraph" w:styleId="Listenumros2">
    <w:name w:val="List Number 2"/>
    <w:basedOn w:val="ZsysbasisNOB"/>
    <w:next w:val="BasistekstNOB"/>
    <w:uiPriority w:val="99"/>
    <w:semiHidden/>
    <w:rsid w:val="003A3A65"/>
  </w:style>
  <w:style w:type="paragraph" w:styleId="Listenumros3">
    <w:name w:val="List Number 3"/>
    <w:basedOn w:val="ZsysbasisNOB"/>
    <w:next w:val="BasistekstNOB"/>
    <w:uiPriority w:val="99"/>
    <w:semiHidden/>
    <w:rsid w:val="003A3A65"/>
  </w:style>
  <w:style w:type="paragraph" w:styleId="Listenumros4">
    <w:name w:val="List Number 4"/>
    <w:basedOn w:val="ZsysbasisNOB"/>
    <w:next w:val="BasistekstNOB"/>
    <w:uiPriority w:val="99"/>
    <w:semiHidden/>
    <w:rsid w:val="003A3A65"/>
  </w:style>
  <w:style w:type="paragraph" w:styleId="Listenumros5">
    <w:name w:val="List Number 5"/>
    <w:basedOn w:val="ZsysbasisNOB"/>
    <w:next w:val="BasistekstNOB"/>
    <w:uiPriority w:val="99"/>
    <w:semiHidden/>
    <w:rsid w:val="003A3A65"/>
  </w:style>
  <w:style w:type="paragraph" w:styleId="Listecontinue">
    <w:name w:val="List Continue"/>
    <w:basedOn w:val="ZsysbasisNOB"/>
    <w:next w:val="BasistekstNOB"/>
    <w:uiPriority w:val="99"/>
    <w:semiHidden/>
    <w:rsid w:val="003A3A65"/>
  </w:style>
  <w:style w:type="paragraph" w:styleId="Listecontinue2">
    <w:name w:val="List Continue 2"/>
    <w:basedOn w:val="ZsysbasisNOB"/>
    <w:next w:val="BasistekstNOB"/>
    <w:uiPriority w:val="99"/>
    <w:semiHidden/>
    <w:rsid w:val="003A3A65"/>
  </w:style>
  <w:style w:type="paragraph" w:styleId="Listecontinue3">
    <w:name w:val="List Continue 3"/>
    <w:basedOn w:val="ZsysbasisNOB"/>
    <w:next w:val="BasistekstNOB"/>
    <w:uiPriority w:val="99"/>
    <w:semiHidden/>
    <w:rsid w:val="003A3A65"/>
  </w:style>
  <w:style w:type="paragraph" w:styleId="Listecontinue4">
    <w:name w:val="List Continue 4"/>
    <w:basedOn w:val="ZsysbasisNOB"/>
    <w:next w:val="BasistekstNOB"/>
    <w:uiPriority w:val="99"/>
    <w:semiHidden/>
    <w:rsid w:val="003A3A65"/>
  </w:style>
  <w:style w:type="paragraph" w:styleId="Listecontinue5">
    <w:name w:val="List Continue 5"/>
    <w:basedOn w:val="ZsysbasisNOB"/>
    <w:next w:val="BasistekstNOB"/>
    <w:uiPriority w:val="99"/>
    <w:semiHidden/>
    <w:rsid w:val="003A3A65"/>
  </w:style>
  <w:style w:type="character" w:styleId="Rfrenceintense">
    <w:name w:val="Intense Reference"/>
    <w:basedOn w:val="Policepardfaut"/>
    <w:uiPriority w:val="99"/>
    <w:qFormat/>
    <w:rsid w:val="003A3A65"/>
    <w:rPr>
      <w:rFonts w:cs="Times New Roman"/>
      <w:b/>
      <w:bCs/>
      <w:smallCaps/>
      <w:color w:val="C0504D"/>
      <w:spacing w:val="5"/>
      <w:u w:val="single"/>
    </w:rPr>
  </w:style>
  <w:style w:type="paragraph" w:styleId="NormalWeb">
    <w:name w:val="Normal (Web)"/>
    <w:basedOn w:val="ZsysbasisNOB"/>
    <w:next w:val="BasistekstNOB"/>
    <w:uiPriority w:val="99"/>
    <w:rsid w:val="003A3A65"/>
  </w:style>
  <w:style w:type="paragraph" w:styleId="Titredenote">
    <w:name w:val="Note Heading"/>
    <w:basedOn w:val="ZsysbasisNOB"/>
    <w:next w:val="BasistekstNOB"/>
    <w:link w:val="NotitiekopChar"/>
    <w:uiPriority w:val="99"/>
    <w:semiHidden/>
    <w:rsid w:val="003A3A65"/>
  </w:style>
  <w:style w:type="character" w:customStyle="1" w:styleId="NotitiekopChar">
    <w:name w:val="Notitiekop Char"/>
    <w:basedOn w:val="Policepardfaut"/>
    <w:link w:val="Titredenot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Corpsdetexte">
    <w:name w:val="Body Text"/>
    <w:basedOn w:val="ZsysbasisNOB"/>
    <w:next w:val="BasistekstNOB"/>
    <w:link w:val="PlattetekstChar"/>
    <w:uiPriority w:val="99"/>
    <w:rsid w:val="003A3A65"/>
  </w:style>
  <w:style w:type="character" w:customStyle="1" w:styleId="PlattetekstChar">
    <w:name w:val="Platte tekst Char"/>
    <w:basedOn w:val="Policepardfaut"/>
    <w:link w:val="Corpsdetexte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Corpsdetexte2">
    <w:name w:val="Body Text 2"/>
    <w:basedOn w:val="ZsysbasisNOB"/>
    <w:next w:val="BasistekstNOB"/>
    <w:link w:val="Plattetekst2Char"/>
    <w:uiPriority w:val="99"/>
    <w:rsid w:val="003A3A65"/>
  </w:style>
  <w:style w:type="character" w:customStyle="1" w:styleId="Plattetekst2Char">
    <w:name w:val="Platte tekst 2 Char"/>
    <w:basedOn w:val="Policepardfaut"/>
    <w:link w:val="Corpsdetexte2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Corpsdetexte3">
    <w:name w:val="Body Text 3"/>
    <w:basedOn w:val="ZsysbasisNOB"/>
    <w:next w:val="BasistekstNOB"/>
    <w:link w:val="Plattetekst3Char"/>
    <w:uiPriority w:val="99"/>
    <w:rsid w:val="003A3A65"/>
  </w:style>
  <w:style w:type="character" w:customStyle="1" w:styleId="Plattetekst3Char">
    <w:name w:val="Platte tekst 3 Char"/>
    <w:basedOn w:val="Policepardfaut"/>
    <w:link w:val="Corpsdetexte3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Retrait1religne">
    <w:name w:val="Body Text First Indent"/>
    <w:basedOn w:val="ZsysbasisNOB"/>
    <w:next w:val="BasistekstNOB"/>
    <w:link w:val="PlatteteksteersteinspringingChar"/>
    <w:uiPriority w:val="99"/>
    <w:semiHidden/>
    <w:rsid w:val="003A3A65"/>
  </w:style>
  <w:style w:type="character" w:customStyle="1" w:styleId="PlatteteksteersteinspringingChar">
    <w:name w:val="Platte tekst eerste inspringing Char"/>
    <w:basedOn w:val="PlattetekstChar"/>
    <w:link w:val="Retrait1religne"/>
    <w:uiPriority w:val="99"/>
    <w:semiHidden/>
    <w:locked/>
    <w:rPr>
      <w:rFonts w:ascii="Arial" w:hAnsi="Arial" w:cs="Maiandra GD"/>
      <w:sz w:val="24"/>
      <w:szCs w:val="24"/>
      <w:lang w:eastAsia="en-US"/>
    </w:rPr>
  </w:style>
  <w:style w:type="paragraph" w:styleId="Retraitcorpsdetexte">
    <w:name w:val="Body Text Indent"/>
    <w:basedOn w:val="ZsysbasisNOB"/>
    <w:next w:val="BasistekstNOB"/>
    <w:link w:val="PlattetekstinspringenChar"/>
    <w:uiPriority w:val="99"/>
    <w:semiHidden/>
    <w:rsid w:val="003A3A65"/>
  </w:style>
  <w:style w:type="character" w:customStyle="1" w:styleId="PlattetekstinspringenChar">
    <w:name w:val="Platte tekst inspringen Char"/>
    <w:basedOn w:val="Policepardfaut"/>
    <w:link w:val="Retraitcorpsdetext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Retraitcorpset1relig">
    <w:name w:val="Body Text First Indent 2"/>
    <w:basedOn w:val="ZsysbasisNOB"/>
    <w:next w:val="BasistekstNOB"/>
    <w:link w:val="Platteteksteersteinspringing2Char"/>
    <w:uiPriority w:val="99"/>
    <w:semiHidden/>
    <w:rsid w:val="003A3A65"/>
  </w:style>
  <w:style w:type="character" w:customStyle="1" w:styleId="Platteteksteersteinspringing2Char">
    <w:name w:val="Platte tekst eerste inspringing 2 Char"/>
    <w:basedOn w:val="PlattetekstinspringenChar"/>
    <w:link w:val="Retraitcorpset1relig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Retraitcorpsdetexte2">
    <w:name w:val="Body Text Indent 2"/>
    <w:basedOn w:val="ZsysbasisNOB"/>
    <w:next w:val="BasistekstNOB"/>
    <w:link w:val="Plattetekstinspringen2Char"/>
    <w:uiPriority w:val="99"/>
    <w:semiHidden/>
    <w:rsid w:val="003A3A65"/>
  </w:style>
  <w:style w:type="character" w:customStyle="1" w:styleId="Plattetekstinspringen2Char">
    <w:name w:val="Platte tekst inspringen 2 Char"/>
    <w:basedOn w:val="Policepardfaut"/>
    <w:link w:val="Retraitcorpsdetexte2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Retraitcorpsdetexte3">
    <w:name w:val="Body Text Indent 3"/>
    <w:basedOn w:val="ZsysbasisNOB"/>
    <w:next w:val="BasistekstNOB"/>
    <w:link w:val="Plattetekstinspringen3Char"/>
    <w:uiPriority w:val="99"/>
    <w:semiHidden/>
    <w:rsid w:val="003A3A65"/>
  </w:style>
  <w:style w:type="character" w:customStyle="1" w:styleId="Plattetekstinspringen3Char">
    <w:name w:val="Platte tekst inspringen 3 Char"/>
    <w:basedOn w:val="Policepardfaut"/>
    <w:link w:val="Retraitcorpsdetexte3"/>
    <w:uiPriority w:val="99"/>
    <w:semiHidden/>
    <w:locked/>
    <w:rPr>
      <w:rFonts w:ascii="Arial" w:hAnsi="Arial" w:cs="Times New Roman"/>
      <w:sz w:val="16"/>
      <w:szCs w:val="16"/>
      <w:lang w:eastAsia="en-US"/>
    </w:rPr>
  </w:style>
  <w:style w:type="table" w:styleId="Tableauprofessionnel">
    <w:name w:val="Table Professional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eintense">
    <w:name w:val="Intense Emphasis"/>
    <w:basedOn w:val="Policepardfaut"/>
    <w:uiPriority w:val="99"/>
    <w:qFormat/>
    <w:rsid w:val="003A3A65"/>
    <w:rPr>
      <w:rFonts w:cs="Times New Roman"/>
      <w:b/>
      <w:bCs/>
      <w:i/>
      <w:iCs/>
      <w:color w:val="4F81BD"/>
    </w:rPr>
  </w:style>
  <w:style w:type="paragraph" w:styleId="Retraitnormal">
    <w:name w:val="Normal Indent"/>
    <w:basedOn w:val="ZsysbasisNOB"/>
    <w:next w:val="BasistekstNOB"/>
    <w:uiPriority w:val="99"/>
    <w:semiHidden/>
    <w:rsid w:val="003A3A65"/>
  </w:style>
  <w:style w:type="table" w:styleId="Colonnesdetableau1">
    <w:name w:val="Table Columns 1"/>
    <w:basedOn w:val="TableauNormal"/>
    <w:uiPriority w:val="99"/>
    <w:semiHidden/>
    <w:rsid w:val="003A3A65"/>
    <w:rPr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3A3A65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3A3A65"/>
    <w:rPr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3A3A65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3A3A65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liste1">
    <w:name w:val="Table List 1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3A3A65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utableau">
    <w:name w:val="Table Grid"/>
    <w:basedOn w:val="TableauNormal"/>
    <w:uiPriority w:val="99"/>
    <w:rsid w:val="003A3A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3A3A65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3A3A65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3A3A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ple1">
    <w:name w:val="Table Subtle 1"/>
    <w:basedOn w:val="TableauNormal"/>
    <w:uiPriority w:val="99"/>
    <w:semiHidden/>
    <w:rsid w:val="003A3A65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3A3A65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rsid w:val="003A3A65"/>
    <w:rPr>
      <w:rFonts w:cs="Times New Roman"/>
      <w:vertAlign w:val="superscript"/>
    </w:rPr>
  </w:style>
  <w:style w:type="paragraph" w:styleId="Notedebasdepage">
    <w:name w:val="footnote text"/>
    <w:basedOn w:val="ZsysbasisNOB"/>
    <w:link w:val="VoetnoottekstChar"/>
    <w:uiPriority w:val="99"/>
    <w:rsid w:val="003A3A65"/>
    <w:rPr>
      <w:sz w:val="15"/>
    </w:rPr>
  </w:style>
  <w:style w:type="character" w:customStyle="1" w:styleId="VoetnoottekstChar">
    <w:name w:val="Voetnoottekst Char"/>
    <w:basedOn w:val="Policepardfaut"/>
    <w:link w:val="Notedebasdepag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table" w:styleId="TableauWeb1">
    <w:name w:val="Table Web 1"/>
    <w:basedOn w:val="TableauNormal"/>
    <w:uiPriority w:val="99"/>
    <w:semiHidden/>
    <w:rsid w:val="003A3A6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3A3A6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3A3A65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qFormat/>
    <w:rsid w:val="003A3A65"/>
    <w:rPr>
      <w:rFonts w:cs="Times New Roman"/>
    </w:rPr>
  </w:style>
  <w:style w:type="paragraph" w:styleId="Date">
    <w:name w:val="Date"/>
    <w:basedOn w:val="ZsysbasisNOB"/>
    <w:next w:val="BasistekstNOB"/>
    <w:link w:val="DatumChar"/>
    <w:uiPriority w:val="99"/>
    <w:semiHidden/>
    <w:rsid w:val="003A3A65"/>
  </w:style>
  <w:style w:type="character" w:customStyle="1" w:styleId="DatumChar">
    <w:name w:val="Datum Char"/>
    <w:basedOn w:val="Policepardfaut"/>
    <w:link w:val="Dat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Textebrut">
    <w:name w:val="Plain Text"/>
    <w:aliases w:val="Tekst zonder opmaak NOB"/>
    <w:basedOn w:val="ZsysbasisNOB"/>
    <w:next w:val="BasistekstNOB"/>
    <w:link w:val="TekstzonderopmaakChar"/>
    <w:uiPriority w:val="99"/>
    <w:rsid w:val="003A3A65"/>
  </w:style>
  <w:style w:type="character" w:customStyle="1" w:styleId="TekstzonderopmaakChar">
    <w:name w:val="Tekst zonder opmaak Char"/>
    <w:aliases w:val="Tekst zonder opmaak NOB Char"/>
    <w:basedOn w:val="Policepardfaut"/>
    <w:link w:val="Textebrut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Textedebulles">
    <w:name w:val="Balloon Text"/>
    <w:basedOn w:val="ZsysbasisNOB"/>
    <w:next w:val="BasistekstNOB"/>
    <w:link w:val="BallontekstChar"/>
    <w:uiPriority w:val="99"/>
    <w:semiHidden/>
    <w:rsid w:val="003A3A65"/>
  </w:style>
  <w:style w:type="character" w:customStyle="1" w:styleId="BallontekstChar">
    <w:name w:val="Ballontekst Char"/>
    <w:basedOn w:val="Policepardfaut"/>
    <w:link w:val="Textedebulles"/>
    <w:uiPriority w:val="99"/>
    <w:semiHidden/>
    <w:locked/>
    <w:rsid w:val="002468C1"/>
    <w:rPr>
      <w:rFonts w:ascii="Gill Sans MT" w:hAnsi="Gill Sans MT" w:cs="Maiandra GD"/>
      <w:sz w:val="18"/>
      <w:szCs w:val="18"/>
    </w:rPr>
  </w:style>
  <w:style w:type="paragraph" w:styleId="Lgende">
    <w:name w:val="caption"/>
    <w:basedOn w:val="ZsysbasisNOB"/>
    <w:next w:val="BasistekstNOB"/>
    <w:uiPriority w:val="99"/>
    <w:qFormat/>
    <w:rsid w:val="003A3A65"/>
  </w:style>
  <w:style w:type="paragraph" w:styleId="Tabledesrfrencesjuridiques">
    <w:name w:val="table of authorities"/>
    <w:basedOn w:val="ZsysbasisNOB"/>
    <w:next w:val="BasistekstNOB"/>
    <w:uiPriority w:val="99"/>
    <w:semiHidden/>
    <w:rsid w:val="003A3A65"/>
  </w:style>
  <w:style w:type="paragraph" w:styleId="Explorateurdedocuments">
    <w:name w:val="Document Map"/>
    <w:basedOn w:val="ZsysbasisNOB"/>
    <w:next w:val="BasistekstNOB"/>
    <w:link w:val="DocumentstructuurChar"/>
    <w:uiPriority w:val="99"/>
    <w:semiHidden/>
    <w:rsid w:val="003A3A65"/>
  </w:style>
  <w:style w:type="character" w:customStyle="1" w:styleId="DocumentstructuurChar">
    <w:name w:val="Documentstructuur Char"/>
    <w:basedOn w:val="Policepardfaut"/>
    <w:link w:val="Explorateurdedocuments"/>
    <w:uiPriority w:val="99"/>
    <w:semiHidden/>
    <w:locked/>
    <w:rPr>
      <w:rFonts w:cs="Times New Roman"/>
      <w:sz w:val="2"/>
      <w:lang w:eastAsia="en-US"/>
    </w:rPr>
  </w:style>
  <w:style w:type="table" w:styleId="Trameclaire-Accent5">
    <w:name w:val="Light Shading Accent 5"/>
    <w:basedOn w:val="TableauNormal"/>
    <w:uiPriority w:val="99"/>
    <w:rsid w:val="003A3A6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tedefin">
    <w:name w:val="endnote text"/>
    <w:basedOn w:val="ZsysbasisNOB"/>
    <w:next w:val="BasistekstNOB"/>
    <w:link w:val="EindnoottekstChar"/>
    <w:uiPriority w:val="99"/>
    <w:rsid w:val="003A3A65"/>
  </w:style>
  <w:style w:type="character" w:customStyle="1" w:styleId="EindnoottekstChar">
    <w:name w:val="Eindnoottekst Char"/>
    <w:basedOn w:val="Policepardfaut"/>
    <w:link w:val="Notedefin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Titreindex">
    <w:name w:val="index heading"/>
    <w:basedOn w:val="ZsysbasisNOB"/>
    <w:next w:val="BasistekstNOB"/>
    <w:uiPriority w:val="99"/>
    <w:semiHidden/>
    <w:rsid w:val="003A3A65"/>
  </w:style>
  <w:style w:type="paragraph" w:styleId="TitreTR">
    <w:name w:val="toa heading"/>
    <w:basedOn w:val="ZsysbasisNOB"/>
    <w:next w:val="BasistekstNOB"/>
    <w:uiPriority w:val="99"/>
    <w:semiHidden/>
    <w:rsid w:val="003A3A65"/>
  </w:style>
  <w:style w:type="paragraph" w:styleId="Tabledesillustrations">
    <w:name w:val="table of figures"/>
    <w:basedOn w:val="ZsysbasisNOB"/>
    <w:next w:val="BasistekstNOB"/>
    <w:uiPriority w:val="99"/>
    <w:semiHidden/>
    <w:rsid w:val="003A3A65"/>
  </w:style>
  <w:style w:type="paragraph" w:styleId="Textedemacro">
    <w:name w:val="macro"/>
    <w:basedOn w:val="ZsysbasisNOB"/>
    <w:next w:val="BasistekstNOB"/>
    <w:link w:val="MacrotekstChar"/>
    <w:uiPriority w:val="99"/>
    <w:semiHidden/>
    <w:rsid w:val="003A3A65"/>
  </w:style>
  <w:style w:type="character" w:customStyle="1" w:styleId="MacrotekstChar">
    <w:name w:val="Macrotekst Char"/>
    <w:basedOn w:val="Policepardfaut"/>
    <w:link w:val="Textedemacro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Commentaire">
    <w:name w:val="annotation text"/>
    <w:basedOn w:val="ZsysbasisNOB"/>
    <w:next w:val="BasistekstNOB"/>
    <w:link w:val="TekstopmerkingChar"/>
    <w:uiPriority w:val="99"/>
    <w:semiHidden/>
    <w:rsid w:val="003A3A65"/>
  </w:style>
  <w:style w:type="character" w:customStyle="1" w:styleId="TekstopmerkingChar">
    <w:name w:val="Tekst opmerking Char"/>
    <w:basedOn w:val="Policepardfaut"/>
    <w:link w:val="Commentair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Objetducommentaire">
    <w:name w:val="annotation subject"/>
    <w:basedOn w:val="ZsysbasisNOB"/>
    <w:next w:val="BasistekstNOB"/>
    <w:link w:val="OnderwerpvanopmerkingChar"/>
    <w:uiPriority w:val="99"/>
    <w:semiHidden/>
    <w:rsid w:val="003A3A65"/>
  </w:style>
  <w:style w:type="character" w:customStyle="1" w:styleId="OnderwerpvanopmerkingChar">
    <w:name w:val="Onderwerp van opmerking Char"/>
    <w:basedOn w:val="TekstopmerkingChar"/>
    <w:link w:val="Objetducommentaire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3A3A65"/>
    <w:rPr>
      <w:rFonts w:cs="Times New Roman"/>
      <w:sz w:val="18"/>
      <w:szCs w:val="18"/>
    </w:rPr>
  </w:style>
  <w:style w:type="paragraph" w:customStyle="1" w:styleId="Opsommingteken1eniveauNOB">
    <w:name w:val="Opsomming teken 1e niveau NOB"/>
    <w:basedOn w:val="ZsysbasisNOB"/>
    <w:uiPriority w:val="99"/>
    <w:rsid w:val="003A3A65"/>
    <w:pPr>
      <w:numPr>
        <w:numId w:val="18"/>
      </w:numPr>
      <w:tabs>
        <w:tab w:val="left" w:pos="284"/>
      </w:tabs>
    </w:pPr>
  </w:style>
  <w:style w:type="paragraph" w:customStyle="1" w:styleId="Opsommingteken2eniveauNOB">
    <w:name w:val="Opsomming teken 2e niveau NOB"/>
    <w:basedOn w:val="ZsysbasisNOB"/>
    <w:uiPriority w:val="99"/>
    <w:rsid w:val="003A3A65"/>
    <w:pPr>
      <w:numPr>
        <w:ilvl w:val="1"/>
        <w:numId w:val="17"/>
      </w:numPr>
      <w:tabs>
        <w:tab w:val="left" w:pos="567"/>
      </w:tabs>
    </w:pPr>
  </w:style>
  <w:style w:type="paragraph" w:customStyle="1" w:styleId="Opsommingteken3eniveauNOB">
    <w:name w:val="Opsomming teken 3e niveau NOB"/>
    <w:basedOn w:val="ZsysbasisNOB"/>
    <w:uiPriority w:val="99"/>
    <w:rsid w:val="003A3A65"/>
    <w:pPr>
      <w:numPr>
        <w:ilvl w:val="2"/>
        <w:numId w:val="16"/>
      </w:numPr>
      <w:tabs>
        <w:tab w:val="left" w:pos="851"/>
      </w:tabs>
    </w:pPr>
  </w:style>
  <w:style w:type="paragraph" w:customStyle="1" w:styleId="Opsommingbolletje1eniveauNOB">
    <w:name w:val="Opsomming bolletje 1e niveau NOB"/>
    <w:basedOn w:val="ZsysbasisNOB"/>
    <w:uiPriority w:val="99"/>
    <w:rsid w:val="003A3A65"/>
    <w:pPr>
      <w:ind w:left="284" w:hanging="284"/>
    </w:pPr>
    <w:rPr>
      <w:color w:val="4C4C4C"/>
    </w:rPr>
  </w:style>
  <w:style w:type="paragraph" w:customStyle="1" w:styleId="Opsommingbolletje2eniveauNOB">
    <w:name w:val="Opsomming bolletje 2e niveau NOB"/>
    <w:basedOn w:val="ZsysbasisNOB"/>
    <w:uiPriority w:val="99"/>
    <w:rsid w:val="003A3A65"/>
    <w:pPr>
      <w:numPr>
        <w:ilvl w:val="1"/>
        <w:numId w:val="1"/>
      </w:numPr>
      <w:tabs>
        <w:tab w:val="clear" w:pos="360"/>
      </w:tabs>
      <w:ind w:left="568" w:hanging="284"/>
    </w:pPr>
    <w:rPr>
      <w:color w:val="4C4C4C"/>
    </w:rPr>
  </w:style>
  <w:style w:type="paragraph" w:customStyle="1" w:styleId="Opsommingbolletje3eniveauNOB">
    <w:name w:val="Opsomming bolletje 3e niveau NOB"/>
    <w:basedOn w:val="ZsysbasisNOB"/>
    <w:uiPriority w:val="99"/>
    <w:rsid w:val="003A3A65"/>
    <w:pPr>
      <w:numPr>
        <w:ilvl w:val="2"/>
        <w:numId w:val="1"/>
      </w:numPr>
      <w:tabs>
        <w:tab w:val="clear" w:pos="360"/>
      </w:tabs>
      <w:ind w:left="851" w:hanging="284"/>
    </w:pPr>
    <w:rPr>
      <w:color w:val="4C4C4C"/>
    </w:rPr>
  </w:style>
  <w:style w:type="paragraph" w:customStyle="1" w:styleId="Opsommingkleineletter1eniveauNOB">
    <w:name w:val="Opsomming kleine letter 1e niveau NOB"/>
    <w:basedOn w:val="ZsysbasisNOB"/>
    <w:uiPriority w:val="99"/>
    <w:rsid w:val="003A3A65"/>
    <w:pPr>
      <w:numPr>
        <w:numId w:val="26"/>
      </w:numPr>
      <w:tabs>
        <w:tab w:val="left" w:pos="284"/>
      </w:tabs>
    </w:pPr>
  </w:style>
  <w:style w:type="paragraph" w:customStyle="1" w:styleId="Opsommingkleineletter2eniveauNOB">
    <w:name w:val="Opsomming kleine letter 2e niveau NOB"/>
    <w:basedOn w:val="ZsysbasisNOB"/>
    <w:uiPriority w:val="99"/>
    <w:rsid w:val="003A3A65"/>
    <w:pPr>
      <w:numPr>
        <w:ilvl w:val="1"/>
        <w:numId w:val="26"/>
      </w:numPr>
      <w:tabs>
        <w:tab w:val="left" w:pos="567"/>
      </w:tabs>
    </w:pPr>
  </w:style>
  <w:style w:type="paragraph" w:customStyle="1" w:styleId="Opsommingkleineletter3eniveauNOB">
    <w:name w:val="Opsomming kleine letter 3e niveau NOB"/>
    <w:basedOn w:val="ZsysbasisNOB"/>
    <w:uiPriority w:val="99"/>
    <w:rsid w:val="003A3A65"/>
    <w:pPr>
      <w:numPr>
        <w:ilvl w:val="2"/>
        <w:numId w:val="26"/>
      </w:numPr>
      <w:tabs>
        <w:tab w:val="left" w:pos="851"/>
      </w:tabs>
      <w:ind w:left="851"/>
    </w:pPr>
  </w:style>
  <w:style w:type="paragraph" w:customStyle="1" w:styleId="Opsommingnummer1eniveauNOB">
    <w:name w:val="Opsomming nummer 1e niveau NOB"/>
    <w:basedOn w:val="ZsysbasisNOB"/>
    <w:uiPriority w:val="99"/>
    <w:rsid w:val="003A3A65"/>
    <w:pPr>
      <w:tabs>
        <w:tab w:val="left" w:pos="284"/>
      </w:tabs>
      <w:ind w:left="284" w:hanging="284"/>
    </w:pPr>
  </w:style>
  <w:style w:type="paragraph" w:customStyle="1" w:styleId="Opsommingnummer2eniveauNOB">
    <w:name w:val="Opsomming nummer 2e niveau NOB"/>
    <w:basedOn w:val="ZsysbasisNOB"/>
    <w:uiPriority w:val="99"/>
    <w:rsid w:val="003A3A65"/>
    <w:pPr>
      <w:numPr>
        <w:ilvl w:val="1"/>
        <w:numId w:val="2"/>
      </w:numPr>
      <w:tabs>
        <w:tab w:val="clear" w:pos="643"/>
        <w:tab w:val="left" w:pos="567"/>
      </w:tabs>
      <w:ind w:left="568" w:hanging="284"/>
    </w:pPr>
  </w:style>
  <w:style w:type="paragraph" w:customStyle="1" w:styleId="Opsommingnummer3eniveauNOB">
    <w:name w:val="Opsomming nummer 3e niveau NOB"/>
    <w:basedOn w:val="ZsysbasisNOB"/>
    <w:uiPriority w:val="99"/>
    <w:rsid w:val="003A3A65"/>
    <w:pPr>
      <w:numPr>
        <w:ilvl w:val="2"/>
        <w:numId w:val="2"/>
      </w:numPr>
      <w:tabs>
        <w:tab w:val="clear" w:pos="643"/>
        <w:tab w:val="left" w:pos="851"/>
      </w:tabs>
      <w:ind w:left="851" w:hanging="284"/>
    </w:pPr>
  </w:style>
  <w:style w:type="paragraph" w:customStyle="1" w:styleId="Opsommingopenrondje1eniveauNOB">
    <w:name w:val="Opsomming open rondje 1e niveau NOB"/>
    <w:basedOn w:val="ZsysbasisNOB"/>
    <w:uiPriority w:val="99"/>
    <w:rsid w:val="003A3A65"/>
    <w:pPr>
      <w:ind w:left="284" w:hanging="284"/>
    </w:pPr>
  </w:style>
  <w:style w:type="paragraph" w:customStyle="1" w:styleId="Opsommingopenrondje2eniveauNOB">
    <w:name w:val="Opsomming open rondje 2e niveau NOB"/>
    <w:basedOn w:val="ZsysbasisNOB"/>
    <w:uiPriority w:val="99"/>
    <w:rsid w:val="003A3A65"/>
    <w:pPr>
      <w:numPr>
        <w:ilvl w:val="1"/>
        <w:numId w:val="3"/>
      </w:numPr>
      <w:tabs>
        <w:tab w:val="clear" w:pos="926"/>
      </w:tabs>
      <w:ind w:left="568" w:hanging="284"/>
    </w:pPr>
  </w:style>
  <w:style w:type="paragraph" w:customStyle="1" w:styleId="Opsommingopenrondje3eniveauNOB">
    <w:name w:val="Opsomming open rondje 3e niveau NOB"/>
    <w:basedOn w:val="ZsysbasisNOB"/>
    <w:uiPriority w:val="99"/>
    <w:rsid w:val="003A3A65"/>
    <w:pPr>
      <w:numPr>
        <w:ilvl w:val="2"/>
        <w:numId w:val="3"/>
      </w:numPr>
      <w:tabs>
        <w:tab w:val="clear" w:pos="926"/>
      </w:tabs>
      <w:ind w:left="851" w:hanging="284"/>
    </w:pPr>
  </w:style>
  <w:style w:type="paragraph" w:customStyle="1" w:styleId="Opsommingstreepje1eniveauNOB">
    <w:name w:val="Opsomming streepje 1e niveau NOB"/>
    <w:basedOn w:val="ZsysbasisNOB"/>
    <w:uiPriority w:val="99"/>
    <w:rsid w:val="003A3A65"/>
    <w:pPr>
      <w:tabs>
        <w:tab w:val="left" w:pos="284"/>
      </w:tabs>
      <w:ind w:left="284" w:hanging="284"/>
    </w:pPr>
  </w:style>
  <w:style w:type="paragraph" w:customStyle="1" w:styleId="Opsommingstreepje2eniveauNOB">
    <w:name w:val="Opsomming streepje 2e niveau NOB"/>
    <w:basedOn w:val="ZsysbasisNOB"/>
    <w:uiPriority w:val="99"/>
    <w:rsid w:val="003A3A65"/>
    <w:pPr>
      <w:numPr>
        <w:ilvl w:val="1"/>
        <w:numId w:val="4"/>
      </w:numPr>
      <w:tabs>
        <w:tab w:val="clear" w:pos="1209"/>
        <w:tab w:val="left" w:pos="567"/>
      </w:tabs>
      <w:ind w:left="568" w:hanging="284"/>
    </w:pPr>
  </w:style>
  <w:style w:type="paragraph" w:customStyle="1" w:styleId="Opsommingstreepje3eniveauNOB">
    <w:name w:val="Opsomming streepje 3e niveau NOB"/>
    <w:basedOn w:val="ZsysbasisNOB"/>
    <w:uiPriority w:val="99"/>
    <w:rsid w:val="003A3A65"/>
    <w:pPr>
      <w:numPr>
        <w:ilvl w:val="2"/>
        <w:numId w:val="4"/>
      </w:numPr>
      <w:tabs>
        <w:tab w:val="clear" w:pos="1209"/>
        <w:tab w:val="left" w:pos="851"/>
      </w:tabs>
      <w:ind w:left="851" w:hanging="284"/>
    </w:pPr>
  </w:style>
  <w:style w:type="character" w:styleId="Titredulivre">
    <w:name w:val="Book Title"/>
    <w:basedOn w:val="Policepardfaut"/>
    <w:uiPriority w:val="99"/>
    <w:qFormat/>
    <w:rsid w:val="003A3A65"/>
    <w:rPr>
      <w:rFonts w:cs="Times New Roman"/>
      <w:b/>
      <w:bCs/>
      <w:smallCaps/>
      <w:spacing w:val="5"/>
    </w:rPr>
  </w:style>
  <w:style w:type="character" w:styleId="Textedelespacerserv">
    <w:name w:val="Placeholder Text"/>
    <w:basedOn w:val="Policepardfaut"/>
    <w:uiPriority w:val="99"/>
    <w:semiHidden/>
    <w:rsid w:val="003A3A65"/>
    <w:rPr>
      <w:rFonts w:cs="Times New Roman"/>
      <w:color w:val="808080"/>
    </w:rPr>
  </w:style>
  <w:style w:type="character" w:styleId="Rfrenceple">
    <w:name w:val="Subtle Reference"/>
    <w:basedOn w:val="Policepardfaut"/>
    <w:uiPriority w:val="99"/>
    <w:qFormat/>
    <w:rsid w:val="003A3A65"/>
    <w:rPr>
      <w:rFonts w:cs="Times New Roman"/>
      <w:smallCaps/>
      <w:color w:val="C0504D"/>
      <w:u w:val="single"/>
    </w:rPr>
  </w:style>
  <w:style w:type="character" w:styleId="Emphaseple">
    <w:name w:val="Subtle Emphasis"/>
    <w:basedOn w:val="Policepardfaut"/>
    <w:uiPriority w:val="99"/>
    <w:qFormat/>
    <w:rsid w:val="003A3A65"/>
    <w:rPr>
      <w:rFonts w:cs="Times New Roman"/>
      <w:i/>
      <w:iCs/>
      <w:color w:val="808080"/>
    </w:rPr>
  </w:style>
  <w:style w:type="table" w:styleId="Trameclaire-Accent4">
    <w:name w:val="Light Shading Accent 4"/>
    <w:basedOn w:val="TableauNormal"/>
    <w:uiPriority w:val="99"/>
    <w:rsid w:val="003A3A65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3">
    <w:name w:val="Light Shading Accent 3"/>
    <w:basedOn w:val="TableauNormal"/>
    <w:uiPriority w:val="99"/>
    <w:rsid w:val="003A3A6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2">
    <w:name w:val="Light Shading Accent 2"/>
    <w:basedOn w:val="TableauNormal"/>
    <w:uiPriority w:val="99"/>
    <w:rsid w:val="003A3A6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chtearcering-accent11">
    <w:name w:val="Lichte arcering - accent 11"/>
    <w:uiPriority w:val="99"/>
    <w:rsid w:val="003A3A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5">
    <w:name w:val="Light Grid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4">
    <w:name w:val="Light Grid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3">
    <w:name w:val="Light Grid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2">
    <w:name w:val="Light Grid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chtraster-accent11">
    <w:name w:val="Licht raster - accent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raster1">
    <w:name w:val="Licht raster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ouleur-Accent6">
    <w:name w:val="Colorful List Accent 6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Listecouleur-Accent5">
    <w:name w:val="Colorful List Accent 5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Listecouleur-Accent4">
    <w:name w:val="Colorful List Accent 4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Listecouleur-Accent3">
    <w:name w:val="Colorful List Accent 3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Listecouleur-Accent2">
    <w:name w:val="Colorful List Accent 2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Listecouleur-Accent1">
    <w:name w:val="Colorful List Accent 1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Kleurrijkelijst1">
    <w:name w:val="Kleurrijke lijst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Tramecouleur-Accent6">
    <w:name w:val="Colorful Shading Accent 6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ramecouleur-Accent5">
    <w:name w:val="Colorful Shading Accent 5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ramecouleur-Accent4">
    <w:name w:val="Colorful Shading Accent 4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ramecouleur-Accent3">
    <w:name w:val="Colorful Shading Accent 3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Tramecouleur-Accent2">
    <w:name w:val="Colorful Shading Accent 2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ramecouleur-Accent1">
    <w:name w:val="Colorful Shading Accent 1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Kleurrijkearcering1">
    <w:name w:val="Kleurrijke arcering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Grillecouleur-Accent6">
    <w:name w:val="Colorful Grid Accent 6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Grillecouleur-Accent5">
    <w:name w:val="Colorful Grid Accent 5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ouleur-Accent4">
    <w:name w:val="Colorful Grid Accent 4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Grillecouleur-Accent3">
    <w:name w:val="Colorful Grid Accent 3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Grillecouleur-Accent2">
    <w:name w:val="Colorful Grid Accent 2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Grillecouleur-Accent1">
    <w:name w:val="Colorful Grid Accent 1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Kleurrijkraster1">
    <w:name w:val="Kleurrijk raster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Listemoyenne2-Accent6">
    <w:name w:val="Medium List 2 Accent 6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Gemiddeldelijst21">
    <w:name w:val="Gemiddelde lijst 21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6">
    <w:name w:val="Medium List 1 Accent 6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Listemoyenne1-Accent5">
    <w:name w:val="Medium List 1 Accent 5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Listemoyenne1-Accent4">
    <w:name w:val="Medium List 1 Accent 4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Listemoyenne1-Accent3">
    <w:name w:val="Medium List 1 Accent 3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Listemoyenne1-Accent2">
    <w:name w:val="Medium List 1 Accent 2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Gemiddeldelijst1-accent11">
    <w:name w:val="Gemiddelde lijst 1 - accent 1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middeldelijst11">
    <w:name w:val="Gemiddelde lijst 1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6">
    <w:name w:val="Medium Shading 2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emiddeldearcering2-accent11">
    <w:name w:val="Gemiddelde arcering 2 - accent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middeldearcering21">
    <w:name w:val="Gemiddelde arcering 2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6">
    <w:name w:val="Medium Shading 1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emiddeldearcering1-accent11">
    <w:name w:val="Gemiddelde arcering 1 - accent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middeldearcering11">
    <w:name w:val="Gemiddelde arcering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6">
    <w:name w:val="Medium Grid 3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4">
    <w:name w:val="Medium Grid 3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3">
    <w:name w:val="Medium Grid 3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2">
    <w:name w:val="Medium Grid 3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1">
    <w:name w:val="Medium Grid 3 Accent 1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emiddeldraster31">
    <w:name w:val="Gemiddeld raster 3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Grillemoyenne2-Accent6">
    <w:name w:val="Medium Grid 2 Accent 6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Gemiddeldraster21">
    <w:name w:val="Gemiddeld raster 21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Grillemoyenne1-Accent6">
    <w:name w:val="Medium Grid 1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Grillemoyenne1-Accent5">
    <w:name w:val="Medium Grid 1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moyenne1-Accent4">
    <w:name w:val="Medium Grid 1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Grillemoyenne1-Accent3">
    <w:name w:val="Medium Grid 1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Grillemoyenne1-Accent2">
    <w:name w:val="Medium Grid 1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Grillemoyenne1-Accent1">
    <w:name w:val="Medium Grid 1 Accent 1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Gemiddeldraster11">
    <w:name w:val="Gemiddeld raster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Listefonce-Accent6">
    <w:name w:val="Dark List Accent 6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fonce-Accent5">
    <w:name w:val="Dark List Accent 5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4">
    <w:name w:val="Dark List Accent 4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3">
    <w:name w:val="Dark List Accent 3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2">
    <w:name w:val="Dark List Accent 2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1">
    <w:name w:val="Dark List Accent 1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onkerelijst1">
    <w:name w:val="Donkere lijst1"/>
    <w:uiPriority w:val="99"/>
    <w:rsid w:val="003A3A6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paragraph" w:styleId="Bibliographie">
    <w:name w:val="Bibliography"/>
    <w:basedOn w:val="Normal"/>
    <w:next w:val="Normal"/>
    <w:uiPriority w:val="99"/>
    <w:semiHidden/>
    <w:rsid w:val="003A3A65"/>
  </w:style>
  <w:style w:type="paragraph" w:styleId="Citation">
    <w:name w:val="Quote"/>
    <w:basedOn w:val="Normal"/>
    <w:next w:val="Normal"/>
    <w:link w:val="CitaatChar"/>
    <w:uiPriority w:val="99"/>
    <w:qFormat/>
    <w:rsid w:val="003A3A65"/>
    <w:rPr>
      <w:i/>
      <w:iCs/>
      <w:color w:val="000000"/>
    </w:rPr>
  </w:style>
  <w:style w:type="character" w:customStyle="1" w:styleId="CitaatChar">
    <w:name w:val="Citaat Char"/>
    <w:basedOn w:val="Policepardfaut"/>
    <w:link w:val="Citation"/>
    <w:uiPriority w:val="99"/>
    <w:semiHidden/>
    <w:locked/>
    <w:rsid w:val="003A3A65"/>
    <w:rPr>
      <w:rFonts w:ascii="Maiandra GD" w:hAnsi="Maiandra GD" w:cs="Maiandra GD"/>
      <w:i/>
      <w:iCs/>
      <w:color w:val="000000"/>
      <w:sz w:val="18"/>
      <w:szCs w:val="18"/>
    </w:rPr>
  </w:style>
  <w:style w:type="paragraph" w:styleId="Citationintense">
    <w:name w:val="Intense Quote"/>
    <w:basedOn w:val="Normal"/>
    <w:next w:val="Normal"/>
    <w:link w:val="DuidelijkcitaatChar"/>
    <w:uiPriority w:val="99"/>
    <w:qFormat/>
    <w:rsid w:val="003A3A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Policepardfaut"/>
    <w:link w:val="Citationintense"/>
    <w:uiPriority w:val="99"/>
    <w:semiHidden/>
    <w:locked/>
    <w:rsid w:val="003A3A65"/>
    <w:rPr>
      <w:rFonts w:ascii="Maiandra GD" w:hAnsi="Maiandra GD" w:cs="Maiandra GD"/>
      <w:b/>
      <w:bCs/>
      <w:i/>
      <w:iCs/>
      <w:color w:val="4F81BD"/>
      <w:sz w:val="18"/>
      <w:szCs w:val="18"/>
    </w:rPr>
  </w:style>
  <w:style w:type="character" w:styleId="Appeldenotedefin">
    <w:name w:val="endnote reference"/>
    <w:basedOn w:val="Policepardfaut"/>
    <w:uiPriority w:val="99"/>
    <w:rsid w:val="003A3A65"/>
    <w:rPr>
      <w:rFonts w:cs="Times New Roman"/>
      <w:vertAlign w:val="superscript"/>
    </w:rPr>
  </w:style>
  <w:style w:type="paragraph" w:styleId="Sansinterligne">
    <w:name w:val="No Spacing"/>
    <w:basedOn w:val="ZsysbasisNOB"/>
    <w:next w:val="BasistekstNOB"/>
    <w:uiPriority w:val="99"/>
    <w:qFormat/>
    <w:rsid w:val="003A3A65"/>
  </w:style>
  <w:style w:type="character" w:styleId="CodeHTML">
    <w:name w:val="HTML Code"/>
    <w:basedOn w:val="Policepardfaut"/>
    <w:uiPriority w:val="99"/>
    <w:semiHidden/>
    <w:rsid w:val="003A3A65"/>
    <w:rPr>
      <w:rFonts w:ascii="Consolas" w:hAnsi="Consolas" w:cs="Times New Roman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3A3A65"/>
    <w:rPr>
      <w:rFonts w:cs="Times New Roman"/>
      <w:i/>
      <w:iCs/>
    </w:rPr>
  </w:style>
  <w:style w:type="character" w:styleId="VariableHTML">
    <w:name w:val="HTML Variable"/>
    <w:basedOn w:val="Policepardfaut"/>
    <w:uiPriority w:val="99"/>
    <w:semiHidden/>
    <w:rsid w:val="003A3A65"/>
    <w:rPr>
      <w:rFonts w:cs="Times New Roman"/>
      <w:i/>
      <w:iCs/>
    </w:rPr>
  </w:style>
  <w:style w:type="character" w:styleId="AcronymeHTML">
    <w:name w:val="HTML Acronym"/>
    <w:basedOn w:val="Policepardfaut"/>
    <w:uiPriority w:val="99"/>
    <w:semiHidden/>
    <w:rsid w:val="003A3A65"/>
    <w:rPr>
      <w:rFonts w:cs="Times New Roman"/>
    </w:rPr>
  </w:style>
  <w:style w:type="character" w:styleId="CitationHTML">
    <w:name w:val="HTML Cite"/>
    <w:basedOn w:val="Policepardfaut"/>
    <w:uiPriority w:val="99"/>
    <w:semiHidden/>
    <w:rsid w:val="003A3A65"/>
    <w:rPr>
      <w:rFonts w:cs="Times New Roman"/>
      <w:i/>
      <w:iCs/>
    </w:rPr>
  </w:style>
  <w:style w:type="character" w:styleId="MachinecrireHTML">
    <w:name w:val="HTML Typewriter"/>
    <w:basedOn w:val="Policepardfaut"/>
    <w:uiPriority w:val="99"/>
    <w:semiHidden/>
    <w:rsid w:val="003A3A65"/>
    <w:rPr>
      <w:rFonts w:ascii="Consolas" w:hAnsi="Consolas" w:cs="Times New Roman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3A3A65"/>
    <w:rPr>
      <w:rFonts w:ascii="Consolas" w:hAnsi="Consolas" w:cs="Times New Roman"/>
      <w:sz w:val="20"/>
      <w:szCs w:val="20"/>
    </w:rPr>
  </w:style>
  <w:style w:type="character" w:styleId="ExempleHTML">
    <w:name w:val="HTML Sample"/>
    <w:basedOn w:val="Policepardfaut"/>
    <w:uiPriority w:val="99"/>
    <w:semiHidden/>
    <w:rsid w:val="003A3A65"/>
    <w:rPr>
      <w:rFonts w:ascii="Consolas" w:hAnsi="Consolas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3A3A65"/>
    <w:pPr>
      <w:keepLines/>
      <w:numPr>
        <w:numId w:val="0"/>
      </w:numPr>
      <w:spacing w:before="480"/>
      <w:outlineLvl w:val="9"/>
    </w:pPr>
    <w:rPr>
      <w:rFonts w:ascii="Cambria" w:eastAsia="MS Gothic" w:hAnsi="Cambria" w:cs="Times New Roman"/>
      <w:color w:val="365F91"/>
      <w:kern w:val="0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3A3A65"/>
    <w:pPr>
      <w:ind w:left="720"/>
      <w:contextualSpacing/>
    </w:pPr>
  </w:style>
  <w:style w:type="character" w:styleId="Accentuation">
    <w:name w:val="Emphasis"/>
    <w:basedOn w:val="Policepardfaut"/>
    <w:uiPriority w:val="99"/>
    <w:qFormat/>
    <w:rsid w:val="003A3A65"/>
    <w:rPr>
      <w:rFonts w:cs="Times New Roman"/>
      <w:i/>
      <w:iCs/>
    </w:rPr>
  </w:style>
  <w:style w:type="character" w:styleId="Numrodeligne">
    <w:name w:val="line number"/>
    <w:basedOn w:val="Policepardfaut"/>
    <w:uiPriority w:val="99"/>
    <w:semiHidden/>
    <w:rsid w:val="003A3A65"/>
    <w:rPr>
      <w:rFonts w:cs="Times New Roman"/>
    </w:rPr>
  </w:style>
  <w:style w:type="paragraph" w:customStyle="1" w:styleId="TiteldocumentNOB">
    <w:name w:val="Titel document NOB"/>
    <w:basedOn w:val="ZsysbasisNOB"/>
    <w:uiPriority w:val="99"/>
    <w:rsid w:val="003A3A65"/>
    <w:pPr>
      <w:framePr w:hSpace="141" w:wrap="around" w:vAnchor="text" w:hAnchor="margin" w:y="12461"/>
    </w:pPr>
    <w:rPr>
      <w:color w:val="4C4C4C"/>
      <w:sz w:val="18"/>
    </w:rPr>
  </w:style>
  <w:style w:type="paragraph" w:customStyle="1" w:styleId="ZsyseenpuntNOB">
    <w:name w:val="Zsyseenpunt NOB"/>
    <w:basedOn w:val="BasistekstNOB"/>
    <w:uiPriority w:val="99"/>
    <w:rsid w:val="003A3A65"/>
    <w:pPr>
      <w:spacing w:line="20" w:lineRule="atLeast"/>
    </w:pPr>
    <w:rPr>
      <w:sz w:val="2"/>
    </w:rPr>
  </w:style>
  <w:style w:type="paragraph" w:customStyle="1" w:styleId="MaandjaarNOB">
    <w:name w:val="Maand jaar NOB"/>
    <w:basedOn w:val="ZsysbasisNOB"/>
    <w:uiPriority w:val="99"/>
    <w:rsid w:val="003A3A65"/>
    <w:pPr>
      <w:framePr w:wrap="around" w:vAnchor="page" w:hAnchor="page" w:x="1419" w:y="16197"/>
      <w:jc w:val="right"/>
    </w:pPr>
    <w:rPr>
      <w:color w:val="4C4C4C"/>
      <w:sz w:val="18"/>
    </w:rPr>
  </w:style>
  <w:style w:type="paragraph" w:customStyle="1" w:styleId="VoettekstrechtslijnendNOB">
    <w:name w:val="Voettekst rechtslijnend NOB"/>
    <w:basedOn w:val="VoettekstNOB"/>
    <w:uiPriority w:val="99"/>
    <w:rsid w:val="003A3A65"/>
    <w:pPr>
      <w:jc w:val="right"/>
    </w:pPr>
  </w:style>
  <w:style w:type="paragraph" w:customStyle="1" w:styleId="BasistekstgrijsNOB">
    <w:name w:val="Basistekst grijs NOB"/>
    <w:basedOn w:val="ZsysbasisNOB"/>
    <w:uiPriority w:val="99"/>
    <w:rsid w:val="003A3A65"/>
    <w:rPr>
      <w:color w:val="4C4C4C"/>
    </w:rPr>
  </w:style>
  <w:style w:type="paragraph" w:customStyle="1" w:styleId="BasistekstgrijsvetNOB">
    <w:name w:val="Basistekst grijs vet NOB"/>
    <w:basedOn w:val="BasistekstNOB"/>
    <w:uiPriority w:val="99"/>
    <w:rsid w:val="003A3A65"/>
    <w:rPr>
      <w:b/>
      <w:color w:val="4C4C4C"/>
    </w:rPr>
  </w:style>
  <w:style w:type="paragraph" w:customStyle="1" w:styleId="BasistekstgrijscursiefNOB">
    <w:name w:val="Basistekst grijs cursief NOB"/>
    <w:basedOn w:val="BasistekstNOB"/>
    <w:uiPriority w:val="99"/>
    <w:rsid w:val="003A3A65"/>
    <w:rPr>
      <w:i/>
      <w:color w:val="4C4C4C"/>
    </w:rPr>
  </w:style>
  <w:style w:type="paragraph" w:customStyle="1" w:styleId="TitelNOB">
    <w:name w:val="Titel NOB"/>
    <w:basedOn w:val="ZsysbasisNOB"/>
    <w:next w:val="BasistekstNOB"/>
    <w:uiPriority w:val="99"/>
    <w:rsid w:val="003A3A65"/>
    <w:pPr>
      <w:spacing w:after="520" w:line="568" w:lineRule="atLeast"/>
    </w:pPr>
    <w:rPr>
      <w:kern w:val="32"/>
      <w:sz w:val="40"/>
    </w:rPr>
  </w:style>
  <w:style w:type="character" w:customStyle="1" w:styleId="contentbody1">
    <w:name w:val="contentbody1"/>
    <w:uiPriority w:val="99"/>
    <w:rsid w:val="002468C1"/>
    <w:rPr>
      <w:rFonts w:ascii="Arial" w:hAnsi="Arial"/>
      <w:sz w:val="18"/>
      <w:bdr w:val="none" w:sz="0" w:space="0" w:color="auto" w:frame="1"/>
    </w:rPr>
  </w:style>
  <w:style w:type="numbering" w:customStyle="1" w:styleId="OpsommingbolletjeNOB">
    <w:name w:val="Opsomming bolletje NOB"/>
    <w:rsid w:val="00780BAB"/>
    <w:pPr>
      <w:numPr>
        <w:numId w:val="19"/>
      </w:numPr>
    </w:pPr>
  </w:style>
  <w:style w:type="numbering" w:customStyle="1" w:styleId="OpsommingstreepjeNOB">
    <w:name w:val="Opsomming streepje NOB"/>
    <w:rsid w:val="00780BAB"/>
    <w:pPr>
      <w:numPr>
        <w:numId w:val="22"/>
      </w:numPr>
    </w:pPr>
  </w:style>
  <w:style w:type="numbering" w:styleId="ArticleSection">
    <w:name w:val="Outline List 3"/>
    <w:basedOn w:val="Aucuneliste"/>
    <w:uiPriority w:val="99"/>
    <w:semiHidden/>
    <w:unhideWhenUsed/>
    <w:rsid w:val="00780BAB"/>
    <w:pPr>
      <w:numPr>
        <w:numId w:val="25"/>
      </w:numPr>
    </w:pPr>
  </w:style>
  <w:style w:type="numbering" w:styleId="1ai">
    <w:name w:val="Outline List 1"/>
    <w:basedOn w:val="Aucuneliste"/>
    <w:uiPriority w:val="99"/>
    <w:semiHidden/>
    <w:unhideWhenUsed/>
    <w:rsid w:val="00780BAB"/>
    <w:pPr>
      <w:numPr>
        <w:numId w:val="24"/>
      </w:numPr>
    </w:pPr>
  </w:style>
  <w:style w:type="numbering" w:customStyle="1" w:styleId="OpsommingkleineletterNOB">
    <w:name w:val="Opsomming kleine letter NOB"/>
    <w:rsid w:val="00780BAB"/>
    <w:pPr>
      <w:numPr>
        <w:numId w:val="26"/>
      </w:numPr>
    </w:pPr>
  </w:style>
  <w:style w:type="numbering" w:customStyle="1" w:styleId="OpsommingnummerNOB">
    <w:name w:val="Opsomming nummer NOB"/>
    <w:rsid w:val="00780BAB"/>
    <w:pPr>
      <w:numPr>
        <w:numId w:val="20"/>
      </w:numPr>
    </w:pPr>
  </w:style>
  <w:style w:type="numbering" w:customStyle="1" w:styleId="KopnummeringNOB">
    <w:name w:val="Kopnummering NOB"/>
    <w:rsid w:val="00780BAB"/>
    <w:pPr>
      <w:numPr>
        <w:numId w:val="27"/>
      </w:numPr>
    </w:pPr>
  </w:style>
  <w:style w:type="numbering" w:customStyle="1" w:styleId="OpsommingopenrondjeNOB">
    <w:name w:val="Opsomming open rondje NOB"/>
    <w:rsid w:val="00780BAB"/>
    <w:pPr>
      <w:numPr>
        <w:numId w:val="21"/>
      </w:numPr>
    </w:pPr>
  </w:style>
  <w:style w:type="numbering" w:styleId="111111">
    <w:name w:val="Outline List 2"/>
    <w:basedOn w:val="Aucuneliste"/>
    <w:uiPriority w:val="99"/>
    <w:semiHidden/>
    <w:unhideWhenUsed/>
    <w:rsid w:val="00780BAB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Standaard NOB"/>
    <w:qFormat/>
    <w:rsid w:val="002468C1"/>
    <w:rPr>
      <w:rFonts w:ascii="Arial" w:hAnsi="Arial"/>
      <w:sz w:val="20"/>
      <w:szCs w:val="24"/>
      <w:lang w:eastAsia="en-US"/>
    </w:rPr>
  </w:style>
  <w:style w:type="paragraph" w:styleId="Titre1">
    <w:name w:val="heading 1"/>
    <w:aliases w:val="(Hoofdstuk) NOB"/>
    <w:basedOn w:val="ZsysbasisNOB"/>
    <w:next w:val="BasistekstNOB"/>
    <w:link w:val="Kop1Char"/>
    <w:uiPriority w:val="99"/>
    <w:qFormat/>
    <w:rsid w:val="003A3A65"/>
    <w:pPr>
      <w:keepNext/>
      <w:numPr>
        <w:numId w:val="27"/>
      </w:numPr>
      <w:outlineLvl w:val="0"/>
    </w:pPr>
    <w:rPr>
      <w:b/>
      <w:bCs/>
      <w:kern w:val="32"/>
      <w:sz w:val="22"/>
      <w:szCs w:val="32"/>
    </w:rPr>
  </w:style>
  <w:style w:type="paragraph" w:styleId="Titre2">
    <w:name w:val="heading 2"/>
    <w:aliases w:val="(Paragraaf) NOB"/>
    <w:basedOn w:val="ZsysbasisNOB"/>
    <w:next w:val="BasistekstNOB"/>
    <w:link w:val="Kop2Char"/>
    <w:uiPriority w:val="99"/>
    <w:qFormat/>
    <w:rsid w:val="003A3A65"/>
    <w:pPr>
      <w:keepNext/>
      <w:numPr>
        <w:ilvl w:val="1"/>
        <w:numId w:val="2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aliases w:val="(Subparagraaf) NOB"/>
    <w:basedOn w:val="ZsysbasisNOB"/>
    <w:next w:val="BasistekstNOB"/>
    <w:link w:val="Kop3Char"/>
    <w:uiPriority w:val="99"/>
    <w:qFormat/>
    <w:rsid w:val="003A3A65"/>
    <w:pPr>
      <w:numPr>
        <w:ilvl w:val="2"/>
        <w:numId w:val="27"/>
      </w:numPr>
      <w:outlineLvl w:val="2"/>
    </w:pPr>
    <w:rPr>
      <w:i/>
      <w:iCs/>
    </w:rPr>
  </w:style>
  <w:style w:type="paragraph" w:styleId="Titre4">
    <w:name w:val="heading 4"/>
    <w:aliases w:val="Kop 4 NOB"/>
    <w:basedOn w:val="ZsysbasisNOB"/>
    <w:next w:val="BasistekstNOB"/>
    <w:link w:val="Kop4Char"/>
    <w:uiPriority w:val="99"/>
    <w:qFormat/>
    <w:rsid w:val="003A3A65"/>
    <w:pPr>
      <w:keepNext/>
      <w:numPr>
        <w:ilvl w:val="3"/>
        <w:numId w:val="27"/>
      </w:numPr>
      <w:spacing w:before="240" w:after="60"/>
      <w:outlineLvl w:val="3"/>
    </w:pPr>
    <w:rPr>
      <w:b/>
      <w:bCs/>
      <w:szCs w:val="24"/>
    </w:rPr>
  </w:style>
  <w:style w:type="paragraph" w:styleId="Titre5">
    <w:name w:val="heading 5"/>
    <w:aliases w:val="Kop 5 NOB"/>
    <w:basedOn w:val="ZsysbasisNOB"/>
    <w:next w:val="BasistekstNOB"/>
    <w:link w:val="Kop5Char"/>
    <w:uiPriority w:val="99"/>
    <w:qFormat/>
    <w:rsid w:val="003A3A65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Titre6">
    <w:name w:val="heading 6"/>
    <w:aliases w:val="Kop 6 NOB"/>
    <w:basedOn w:val="ZsysbasisNOB"/>
    <w:next w:val="BasistekstNOB"/>
    <w:link w:val="Kop6Char"/>
    <w:uiPriority w:val="99"/>
    <w:qFormat/>
    <w:rsid w:val="003A3A65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aliases w:val="Kop 7 NOB"/>
    <w:basedOn w:val="ZsysbasisNOB"/>
    <w:next w:val="BasistekstNOB"/>
    <w:link w:val="Kop7Char"/>
    <w:uiPriority w:val="99"/>
    <w:qFormat/>
    <w:rsid w:val="003A3A65"/>
    <w:pPr>
      <w:numPr>
        <w:ilvl w:val="6"/>
        <w:numId w:val="15"/>
      </w:numPr>
      <w:spacing w:before="240" w:after="60"/>
      <w:outlineLvl w:val="6"/>
    </w:pPr>
    <w:rPr>
      <w:b/>
      <w:bCs/>
      <w:szCs w:val="20"/>
    </w:rPr>
  </w:style>
  <w:style w:type="paragraph" w:styleId="Titre8">
    <w:name w:val="heading 8"/>
    <w:aliases w:val="Kop 8 NOB"/>
    <w:basedOn w:val="ZsysbasisNOB"/>
    <w:next w:val="BasistekstNOB"/>
    <w:link w:val="Kop8Char"/>
    <w:uiPriority w:val="99"/>
    <w:qFormat/>
    <w:rsid w:val="003A3A65"/>
    <w:pPr>
      <w:numPr>
        <w:ilvl w:val="7"/>
        <w:numId w:val="15"/>
      </w:numPr>
      <w:spacing w:before="240" w:after="60"/>
      <w:outlineLvl w:val="7"/>
    </w:pPr>
    <w:rPr>
      <w:i/>
      <w:iCs/>
      <w:szCs w:val="20"/>
    </w:rPr>
  </w:style>
  <w:style w:type="paragraph" w:styleId="Titre9">
    <w:name w:val="heading 9"/>
    <w:aliases w:val="Kop 9 NOB"/>
    <w:basedOn w:val="ZsysbasisNOB"/>
    <w:next w:val="BasistekstNOB"/>
    <w:link w:val="Kop9Char"/>
    <w:uiPriority w:val="99"/>
    <w:qFormat/>
    <w:rsid w:val="003A3A65"/>
    <w:pPr>
      <w:numPr>
        <w:ilvl w:val="8"/>
        <w:numId w:val="15"/>
      </w:numPr>
      <w:spacing w:before="240" w:after="60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Kop1Char">
    <w:name w:val="Kop 1 Char"/>
    <w:aliases w:val="(Hoofdstuk) NOB Char"/>
    <w:basedOn w:val="Policepardfaut"/>
    <w:link w:val="Titre1"/>
    <w:uiPriority w:val="99"/>
    <w:locked/>
    <w:rsid w:val="002468C1"/>
    <w:rPr>
      <w:rFonts w:ascii="Gill Sans MT" w:hAnsi="Gill Sans MT" w:cs="Maiandra GD"/>
      <w:b/>
      <w:bCs/>
      <w:kern w:val="32"/>
      <w:szCs w:val="32"/>
    </w:rPr>
  </w:style>
  <w:style w:type="character" w:customStyle="1" w:styleId="Kop2Char">
    <w:name w:val="Kop 2 Char"/>
    <w:aliases w:val="(Paragraaf) NOB Char"/>
    <w:basedOn w:val="Policepardfaut"/>
    <w:link w:val="Titre2"/>
    <w:uiPriority w:val="99"/>
    <w:locked/>
    <w:rsid w:val="002468C1"/>
    <w:rPr>
      <w:rFonts w:ascii="Gill Sans MT" w:hAnsi="Gill Sans MT" w:cs="Maiandra GD"/>
      <w:b/>
      <w:bCs/>
      <w:i/>
      <w:iCs/>
      <w:sz w:val="28"/>
      <w:szCs w:val="28"/>
    </w:rPr>
  </w:style>
  <w:style w:type="character" w:customStyle="1" w:styleId="Kop3Char">
    <w:name w:val="Kop 3 Char"/>
    <w:aliases w:val="(Subparagraaf) NOB Char"/>
    <w:basedOn w:val="Policepardfaut"/>
    <w:link w:val="Titre3"/>
    <w:uiPriority w:val="99"/>
    <w:locked/>
    <w:rPr>
      <w:rFonts w:ascii="Gill Sans MT" w:hAnsi="Gill Sans MT" w:cs="Maiandra GD"/>
      <w:i/>
      <w:iCs/>
      <w:sz w:val="24"/>
      <w:szCs w:val="18"/>
    </w:rPr>
  </w:style>
  <w:style w:type="character" w:customStyle="1" w:styleId="Kop4Char">
    <w:name w:val="Kop 4 Char"/>
    <w:aliases w:val="Kop 4 NOB Char"/>
    <w:basedOn w:val="Policepardfaut"/>
    <w:link w:val="Titre4"/>
    <w:uiPriority w:val="99"/>
    <w:locked/>
    <w:rPr>
      <w:rFonts w:ascii="Gill Sans MT" w:hAnsi="Gill Sans MT" w:cs="Maiandra GD"/>
      <w:b/>
      <w:bCs/>
      <w:sz w:val="24"/>
      <w:szCs w:val="24"/>
    </w:rPr>
  </w:style>
  <w:style w:type="character" w:customStyle="1" w:styleId="Kop5Char">
    <w:name w:val="Kop 5 Char"/>
    <w:aliases w:val="Kop 5 NOB Char"/>
    <w:basedOn w:val="Policepardfaut"/>
    <w:link w:val="Titre5"/>
    <w:uiPriority w:val="99"/>
    <w:locked/>
    <w:rPr>
      <w:rFonts w:ascii="Gill Sans MT" w:hAnsi="Gill Sans MT" w:cs="Maiandra GD"/>
      <w:b/>
      <w:bCs/>
      <w:i/>
      <w:iCs/>
    </w:rPr>
  </w:style>
  <w:style w:type="character" w:customStyle="1" w:styleId="Kop6Char">
    <w:name w:val="Kop 6 Char"/>
    <w:aliases w:val="Kop 6 NOB Char"/>
    <w:basedOn w:val="Policepardfaut"/>
    <w:link w:val="Titre6"/>
    <w:uiPriority w:val="99"/>
    <w:locked/>
    <w:rPr>
      <w:rFonts w:ascii="Gill Sans MT" w:hAnsi="Gill Sans MT" w:cs="Maiandra GD"/>
      <w:b/>
      <w:bCs/>
    </w:rPr>
  </w:style>
  <w:style w:type="character" w:customStyle="1" w:styleId="Kop7Char">
    <w:name w:val="Kop 7 Char"/>
    <w:aliases w:val="Kop 7 NOB Char"/>
    <w:basedOn w:val="Policepardfaut"/>
    <w:link w:val="Titre7"/>
    <w:uiPriority w:val="99"/>
    <w:locked/>
    <w:rPr>
      <w:rFonts w:ascii="Gill Sans MT" w:hAnsi="Gill Sans MT" w:cs="Maiandra GD"/>
      <w:b/>
      <w:bCs/>
      <w:sz w:val="24"/>
      <w:szCs w:val="20"/>
    </w:rPr>
  </w:style>
  <w:style w:type="character" w:customStyle="1" w:styleId="Kop8Char">
    <w:name w:val="Kop 8 Char"/>
    <w:aliases w:val="Kop 8 NOB Char"/>
    <w:basedOn w:val="Policepardfaut"/>
    <w:link w:val="Titre8"/>
    <w:uiPriority w:val="99"/>
    <w:locked/>
    <w:rPr>
      <w:rFonts w:ascii="Gill Sans MT" w:hAnsi="Gill Sans MT" w:cs="Maiandra GD"/>
      <w:i/>
      <w:iCs/>
      <w:sz w:val="24"/>
      <w:szCs w:val="20"/>
    </w:rPr>
  </w:style>
  <w:style w:type="character" w:customStyle="1" w:styleId="Kop9Char">
    <w:name w:val="Kop 9 Char"/>
    <w:aliases w:val="Kop 9 NOB Char"/>
    <w:basedOn w:val="Policepardfaut"/>
    <w:link w:val="Titre9"/>
    <w:uiPriority w:val="99"/>
    <w:locked/>
    <w:rPr>
      <w:rFonts w:ascii="Gill Sans MT" w:hAnsi="Gill Sans MT" w:cs="Maiandra GD"/>
      <w:b/>
      <w:bCs/>
      <w:sz w:val="24"/>
      <w:szCs w:val="18"/>
    </w:rPr>
  </w:style>
  <w:style w:type="paragraph" w:customStyle="1" w:styleId="BasistekstNOB">
    <w:name w:val="Basistekst NOB"/>
    <w:basedOn w:val="ZsysbasisNOB"/>
    <w:uiPriority w:val="99"/>
    <w:rsid w:val="003A3A65"/>
  </w:style>
  <w:style w:type="paragraph" w:customStyle="1" w:styleId="ZsysbasisNOB">
    <w:name w:val="Zsysbasis NOB"/>
    <w:next w:val="BasistekstNOB"/>
    <w:uiPriority w:val="99"/>
    <w:semiHidden/>
    <w:rsid w:val="003A3A65"/>
    <w:pPr>
      <w:spacing w:line="284" w:lineRule="atLeast"/>
    </w:pPr>
    <w:rPr>
      <w:rFonts w:ascii="Gill Sans MT" w:hAnsi="Gill Sans MT" w:cs="Maiandra GD"/>
      <w:sz w:val="24"/>
      <w:szCs w:val="18"/>
    </w:rPr>
  </w:style>
  <w:style w:type="paragraph" w:customStyle="1" w:styleId="BasistekstvetNOB">
    <w:name w:val="Basistekst vet NOB"/>
    <w:basedOn w:val="ZsysbasisNOB"/>
    <w:next w:val="BasistekstNOB"/>
    <w:uiPriority w:val="99"/>
    <w:rsid w:val="003A3A65"/>
    <w:rPr>
      <w:b/>
      <w:bCs/>
    </w:rPr>
  </w:style>
  <w:style w:type="character" w:styleId="Lienhypertextesuivivisit">
    <w:name w:val="FollowedHyperlink"/>
    <w:aliases w:val="GevolgdeHyperlink NOB"/>
    <w:basedOn w:val="Policepardfaut"/>
    <w:uiPriority w:val="99"/>
    <w:semiHidden/>
    <w:rsid w:val="003A3A65"/>
    <w:rPr>
      <w:rFonts w:cs="Times New Roman"/>
      <w:color w:val="auto"/>
      <w:u w:val="none"/>
    </w:rPr>
  </w:style>
  <w:style w:type="character" w:styleId="Lienhypertexte">
    <w:name w:val="Hyperlink"/>
    <w:aliases w:val="Hyperlink NOB"/>
    <w:basedOn w:val="Policepardfaut"/>
    <w:uiPriority w:val="99"/>
    <w:rsid w:val="003A3A65"/>
    <w:rPr>
      <w:rFonts w:cs="Times New Roman"/>
      <w:color w:val="auto"/>
      <w:u w:val="none"/>
    </w:rPr>
  </w:style>
  <w:style w:type="paragraph" w:customStyle="1" w:styleId="AdresvakNOB">
    <w:name w:val="Adresvak NOB"/>
    <w:basedOn w:val="ZsysbasisNOB"/>
    <w:uiPriority w:val="99"/>
    <w:semiHidden/>
    <w:rsid w:val="003A3A65"/>
    <w:rPr>
      <w:noProof/>
    </w:rPr>
  </w:style>
  <w:style w:type="paragraph" w:styleId="En-tte">
    <w:name w:val="header"/>
    <w:basedOn w:val="ZsysbasisNOB"/>
    <w:next w:val="BasistekstNOB"/>
    <w:link w:val="KoptekstChar"/>
    <w:uiPriority w:val="99"/>
    <w:rsid w:val="003A3A65"/>
  </w:style>
  <w:style w:type="character" w:customStyle="1" w:styleId="KoptekstChar">
    <w:name w:val="Koptekst Char"/>
    <w:basedOn w:val="Policepardfaut"/>
    <w:link w:val="En-tte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Pieddepage">
    <w:name w:val="footer"/>
    <w:basedOn w:val="ZsysbasisNOB"/>
    <w:next w:val="BasistekstNOB"/>
    <w:link w:val="VoettekstChar"/>
    <w:uiPriority w:val="99"/>
    <w:rsid w:val="003A3A65"/>
    <w:pPr>
      <w:jc w:val="right"/>
    </w:pPr>
  </w:style>
  <w:style w:type="character" w:customStyle="1" w:styleId="VoettekstChar">
    <w:name w:val="Voettekst Char"/>
    <w:basedOn w:val="Policepardfaut"/>
    <w:link w:val="Pieddepage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customStyle="1" w:styleId="KoptekstNOB">
    <w:name w:val="Koptekst NOB"/>
    <w:basedOn w:val="ZsysbasisNOB"/>
    <w:uiPriority w:val="99"/>
    <w:semiHidden/>
    <w:rsid w:val="003A3A65"/>
    <w:rPr>
      <w:noProof/>
    </w:rPr>
  </w:style>
  <w:style w:type="paragraph" w:customStyle="1" w:styleId="VoettekstNOB">
    <w:name w:val="Voettekst NOB"/>
    <w:basedOn w:val="ZsysbasisNOB"/>
    <w:uiPriority w:val="99"/>
    <w:semiHidden/>
    <w:rsid w:val="003A3A65"/>
    <w:rPr>
      <w:noProof/>
      <w:color w:val="4C4C4C"/>
      <w:sz w:val="18"/>
    </w:rPr>
  </w:style>
  <w:style w:type="paragraph" w:customStyle="1" w:styleId="BasistekstcursiefNOB">
    <w:name w:val="Basistekst cursief NOB"/>
    <w:basedOn w:val="ZsysbasisNOB"/>
    <w:next w:val="BasistekstNOB"/>
    <w:uiPriority w:val="99"/>
    <w:rsid w:val="003A3A65"/>
    <w:rPr>
      <w:i/>
      <w:iCs/>
    </w:rPr>
  </w:style>
  <w:style w:type="table" w:styleId="Effetsdetableau3D1">
    <w:name w:val="Table 3D effects 1"/>
    <w:basedOn w:val="TableauNormal"/>
    <w:uiPriority w:val="99"/>
    <w:semiHidden/>
    <w:rsid w:val="003A3A65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3A3A65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3A3A65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s">
    <w:name w:val="Salutation"/>
    <w:basedOn w:val="ZsysbasisNOB"/>
    <w:next w:val="BasistekstNOB"/>
    <w:link w:val="AanhefChar"/>
    <w:uiPriority w:val="99"/>
    <w:semiHidden/>
    <w:rsid w:val="003A3A65"/>
  </w:style>
  <w:style w:type="character" w:customStyle="1" w:styleId="AanhefChar">
    <w:name w:val="Aanhef Char"/>
    <w:basedOn w:val="Policepardfaut"/>
    <w:link w:val="Salutations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Adressedestinataire">
    <w:name w:val="envelope address"/>
    <w:basedOn w:val="ZsysbasisNOB"/>
    <w:next w:val="BasistekstNOB"/>
    <w:uiPriority w:val="99"/>
    <w:semiHidden/>
    <w:rsid w:val="003A3A65"/>
  </w:style>
  <w:style w:type="paragraph" w:styleId="Formuledepolitesse">
    <w:name w:val="Closing"/>
    <w:basedOn w:val="ZsysbasisNOB"/>
    <w:next w:val="BasistekstNOB"/>
    <w:link w:val="AfsluitingChar"/>
    <w:uiPriority w:val="99"/>
    <w:semiHidden/>
    <w:rsid w:val="003A3A65"/>
  </w:style>
  <w:style w:type="character" w:customStyle="1" w:styleId="AfsluitingChar">
    <w:name w:val="Afsluiting Char"/>
    <w:basedOn w:val="Policepardfaut"/>
    <w:link w:val="Formuledepolitess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customStyle="1" w:styleId="Inspring1eniveauNOB">
    <w:name w:val="Inspring 1e niveau NOB"/>
    <w:basedOn w:val="ZsysbasisNOB"/>
    <w:uiPriority w:val="99"/>
    <w:rsid w:val="003A3A65"/>
    <w:pPr>
      <w:tabs>
        <w:tab w:val="left" w:pos="284"/>
      </w:tabs>
      <w:ind w:left="284" w:hanging="284"/>
    </w:pPr>
  </w:style>
  <w:style w:type="paragraph" w:customStyle="1" w:styleId="Inspring2eniveauNOB">
    <w:name w:val="Inspring 2e niveau NOB"/>
    <w:basedOn w:val="ZsysbasisNOB"/>
    <w:uiPriority w:val="99"/>
    <w:rsid w:val="003A3A65"/>
    <w:pPr>
      <w:tabs>
        <w:tab w:val="left" w:pos="567"/>
      </w:tabs>
      <w:ind w:left="568" w:hanging="284"/>
    </w:pPr>
  </w:style>
  <w:style w:type="paragraph" w:customStyle="1" w:styleId="Inspring3eniveauNOB">
    <w:name w:val="Inspring 3e niveau NOB"/>
    <w:basedOn w:val="ZsysbasisNOB"/>
    <w:uiPriority w:val="99"/>
    <w:rsid w:val="003A3A65"/>
    <w:pPr>
      <w:tabs>
        <w:tab w:val="left" w:pos="851"/>
      </w:tabs>
      <w:ind w:left="851" w:hanging="284"/>
    </w:pPr>
  </w:style>
  <w:style w:type="paragraph" w:customStyle="1" w:styleId="Zwevend1eniveauNOB">
    <w:name w:val="Zwevend 1e niveau NOB"/>
    <w:basedOn w:val="ZsysbasisNOB"/>
    <w:uiPriority w:val="99"/>
    <w:rsid w:val="003A3A65"/>
    <w:pPr>
      <w:ind w:left="284"/>
    </w:pPr>
  </w:style>
  <w:style w:type="paragraph" w:customStyle="1" w:styleId="Zwevend2eniveauNOB">
    <w:name w:val="Zwevend 2e niveau NOB"/>
    <w:basedOn w:val="ZsysbasisNOB"/>
    <w:uiPriority w:val="99"/>
    <w:rsid w:val="003A3A65"/>
    <w:pPr>
      <w:ind w:left="567"/>
    </w:pPr>
  </w:style>
  <w:style w:type="paragraph" w:customStyle="1" w:styleId="Zwevend3eniveauNOB">
    <w:name w:val="Zwevend 3e niveau NOB"/>
    <w:basedOn w:val="ZsysbasisNOB"/>
    <w:uiPriority w:val="99"/>
    <w:rsid w:val="003A3A65"/>
    <w:pPr>
      <w:ind w:left="851"/>
    </w:pPr>
  </w:style>
  <w:style w:type="paragraph" w:styleId="TM1">
    <w:name w:val="toc 1"/>
    <w:basedOn w:val="ZsysbasisNOB"/>
    <w:next w:val="BasistekstNOB"/>
    <w:uiPriority w:val="99"/>
    <w:semiHidden/>
    <w:rsid w:val="003A3A65"/>
    <w:pPr>
      <w:tabs>
        <w:tab w:val="left" w:pos="709"/>
      </w:tabs>
      <w:ind w:left="709" w:right="567" w:hanging="709"/>
    </w:pPr>
    <w:rPr>
      <w:b/>
    </w:rPr>
  </w:style>
  <w:style w:type="paragraph" w:styleId="TM2">
    <w:name w:val="toc 2"/>
    <w:basedOn w:val="ZsysbasisNOB"/>
    <w:next w:val="BasistekstNOB"/>
    <w:uiPriority w:val="99"/>
    <w:semiHidden/>
    <w:rsid w:val="003A3A65"/>
    <w:pPr>
      <w:tabs>
        <w:tab w:val="left" w:pos="709"/>
      </w:tabs>
      <w:ind w:left="709" w:right="567" w:hanging="709"/>
    </w:pPr>
  </w:style>
  <w:style w:type="paragraph" w:styleId="TM3">
    <w:name w:val="toc 3"/>
    <w:basedOn w:val="ZsysbasisNOB"/>
    <w:next w:val="BasistekstNOB"/>
    <w:uiPriority w:val="99"/>
    <w:semiHidden/>
    <w:rsid w:val="003A3A65"/>
    <w:pPr>
      <w:tabs>
        <w:tab w:val="left" w:pos="709"/>
      </w:tabs>
      <w:ind w:left="709" w:right="567" w:hanging="709"/>
    </w:pPr>
  </w:style>
  <w:style w:type="paragraph" w:styleId="TM4">
    <w:name w:val="toc 4"/>
    <w:basedOn w:val="ZsysbasisNOB"/>
    <w:next w:val="BasistekstNOB"/>
    <w:uiPriority w:val="99"/>
    <w:semiHidden/>
    <w:rsid w:val="003A3A65"/>
  </w:style>
  <w:style w:type="paragraph" w:styleId="Index1">
    <w:name w:val="index 1"/>
    <w:basedOn w:val="ZsysbasisNOB"/>
    <w:next w:val="BasistekstNOB"/>
    <w:uiPriority w:val="99"/>
    <w:semiHidden/>
    <w:rsid w:val="003A3A65"/>
  </w:style>
  <w:style w:type="paragraph" w:styleId="Index2">
    <w:name w:val="index 2"/>
    <w:basedOn w:val="ZsysbasisNOB"/>
    <w:next w:val="BasistekstNOB"/>
    <w:uiPriority w:val="99"/>
    <w:semiHidden/>
    <w:rsid w:val="003A3A65"/>
  </w:style>
  <w:style w:type="paragraph" w:styleId="Index3">
    <w:name w:val="index 3"/>
    <w:basedOn w:val="ZsysbasisNOB"/>
    <w:next w:val="BasistekstNOB"/>
    <w:uiPriority w:val="99"/>
    <w:semiHidden/>
    <w:rsid w:val="003A3A65"/>
  </w:style>
  <w:style w:type="paragraph" w:styleId="Sous-titre">
    <w:name w:val="Subtitle"/>
    <w:basedOn w:val="ZsysbasisNOB"/>
    <w:next w:val="BasistekstNOB"/>
    <w:link w:val="OndertitelChar"/>
    <w:uiPriority w:val="99"/>
    <w:qFormat/>
    <w:rsid w:val="003A3A65"/>
  </w:style>
  <w:style w:type="character" w:customStyle="1" w:styleId="OndertitelChar">
    <w:name w:val="Ondertitel Char"/>
    <w:basedOn w:val="Policepardfaut"/>
    <w:link w:val="Sous-titre"/>
    <w:uiPriority w:val="99"/>
    <w:locked/>
    <w:rPr>
      <w:rFonts w:ascii="Cambria" w:hAnsi="Cambria" w:cs="Times New Roman"/>
      <w:sz w:val="24"/>
      <w:szCs w:val="24"/>
      <w:lang w:eastAsia="en-US"/>
    </w:rPr>
  </w:style>
  <w:style w:type="paragraph" w:styleId="Titre">
    <w:name w:val="Title"/>
    <w:basedOn w:val="ZsysbasisNOB"/>
    <w:next w:val="BasistekstNOB"/>
    <w:link w:val="TitelChar"/>
    <w:uiPriority w:val="99"/>
    <w:qFormat/>
    <w:rsid w:val="003A3A65"/>
  </w:style>
  <w:style w:type="character" w:customStyle="1" w:styleId="TitelChar">
    <w:name w:val="Titel Char"/>
    <w:basedOn w:val="Policepardfaut"/>
    <w:link w:val="Titre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customStyle="1" w:styleId="Kop2zondernummerNOB">
    <w:name w:val="Kop 2 zonder nummer NOB"/>
    <w:basedOn w:val="ZsysbasisNOB"/>
    <w:next w:val="BasistekstNOB"/>
    <w:uiPriority w:val="99"/>
    <w:rsid w:val="003A3A65"/>
    <w:pPr>
      <w:spacing w:before="240" w:after="60"/>
    </w:pPr>
    <w:rPr>
      <w:b/>
      <w:i/>
      <w:sz w:val="28"/>
      <w:szCs w:val="28"/>
    </w:rPr>
  </w:style>
  <w:style w:type="character" w:styleId="Numrodepage">
    <w:name w:val="page number"/>
    <w:basedOn w:val="Policepardfaut"/>
    <w:uiPriority w:val="99"/>
    <w:semiHidden/>
    <w:rsid w:val="003A3A65"/>
    <w:rPr>
      <w:rFonts w:cs="Times New Roman"/>
    </w:rPr>
  </w:style>
  <w:style w:type="character" w:customStyle="1" w:styleId="zsysVeldMarkering">
    <w:name w:val="zsysVeldMarkering"/>
    <w:basedOn w:val="Policepardfaut"/>
    <w:uiPriority w:val="99"/>
    <w:rsid w:val="003A3A65"/>
    <w:rPr>
      <w:rFonts w:cs="Times New Roman"/>
      <w:shd w:val="clear" w:color="auto" w:fill="FFFF00"/>
    </w:rPr>
  </w:style>
  <w:style w:type="paragraph" w:customStyle="1" w:styleId="Kop1zondernummerNOB">
    <w:name w:val="Kop 1 zonder nummer NOB"/>
    <w:basedOn w:val="ZsysbasisNOB"/>
    <w:uiPriority w:val="99"/>
    <w:rsid w:val="003A3A65"/>
    <w:pPr>
      <w:spacing w:after="200" w:line="568" w:lineRule="atLeast"/>
    </w:pPr>
    <w:rPr>
      <w:kern w:val="32"/>
      <w:sz w:val="40"/>
      <w:szCs w:val="32"/>
    </w:rPr>
  </w:style>
  <w:style w:type="paragraph" w:customStyle="1" w:styleId="Kop3zondernummerNOB">
    <w:name w:val="Kop 3 zonder nummer NOB"/>
    <w:basedOn w:val="ZsysbasisNOB"/>
    <w:next w:val="BasistekstNOB"/>
    <w:uiPriority w:val="99"/>
    <w:rsid w:val="003A3A65"/>
    <w:rPr>
      <w:i/>
    </w:rPr>
  </w:style>
  <w:style w:type="paragraph" w:styleId="Index4">
    <w:name w:val="index 4"/>
    <w:basedOn w:val="Normal"/>
    <w:next w:val="Normal"/>
    <w:uiPriority w:val="99"/>
    <w:semiHidden/>
    <w:rsid w:val="003A3A6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rsid w:val="003A3A6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rsid w:val="003A3A6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rsid w:val="003A3A6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rsid w:val="003A3A6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rsid w:val="003A3A65"/>
    <w:pPr>
      <w:ind w:left="1620" w:hanging="180"/>
    </w:pPr>
  </w:style>
  <w:style w:type="paragraph" w:styleId="TM5">
    <w:name w:val="toc 5"/>
    <w:basedOn w:val="Normal"/>
    <w:next w:val="Normal"/>
    <w:uiPriority w:val="99"/>
    <w:semiHidden/>
    <w:rsid w:val="003A3A65"/>
    <w:pPr>
      <w:ind w:left="720"/>
    </w:pPr>
  </w:style>
  <w:style w:type="paragraph" w:styleId="TM6">
    <w:name w:val="toc 6"/>
    <w:basedOn w:val="Normal"/>
    <w:next w:val="Normal"/>
    <w:uiPriority w:val="99"/>
    <w:semiHidden/>
    <w:rsid w:val="003A3A65"/>
    <w:pPr>
      <w:ind w:left="900"/>
    </w:pPr>
  </w:style>
  <w:style w:type="paragraph" w:styleId="TM7">
    <w:name w:val="toc 7"/>
    <w:basedOn w:val="Normal"/>
    <w:next w:val="Normal"/>
    <w:uiPriority w:val="99"/>
    <w:semiHidden/>
    <w:rsid w:val="003A3A65"/>
    <w:pPr>
      <w:ind w:left="1080"/>
    </w:pPr>
  </w:style>
  <w:style w:type="paragraph" w:styleId="TM8">
    <w:name w:val="toc 8"/>
    <w:basedOn w:val="Normal"/>
    <w:next w:val="Normal"/>
    <w:uiPriority w:val="99"/>
    <w:semiHidden/>
    <w:rsid w:val="003A3A65"/>
    <w:pPr>
      <w:ind w:left="1260"/>
    </w:pPr>
  </w:style>
  <w:style w:type="paragraph" w:styleId="TM9">
    <w:name w:val="toc 9"/>
    <w:basedOn w:val="Normal"/>
    <w:next w:val="Normal"/>
    <w:uiPriority w:val="99"/>
    <w:semiHidden/>
    <w:rsid w:val="003A3A65"/>
    <w:pPr>
      <w:ind w:left="1440"/>
    </w:pPr>
  </w:style>
  <w:style w:type="paragraph" w:styleId="Adresseexpditeur">
    <w:name w:val="envelope return"/>
    <w:basedOn w:val="ZsysbasisNOB"/>
    <w:next w:val="BasistekstNOB"/>
    <w:uiPriority w:val="99"/>
    <w:semiHidden/>
    <w:rsid w:val="003A3A65"/>
  </w:style>
  <w:style w:type="paragraph" w:styleId="En-ttedemessage">
    <w:name w:val="Message Header"/>
    <w:basedOn w:val="ZsysbasisNOB"/>
    <w:next w:val="BasistekstNOB"/>
    <w:link w:val="BerichtkopChar"/>
    <w:uiPriority w:val="99"/>
    <w:semiHidden/>
    <w:rsid w:val="003A3A65"/>
  </w:style>
  <w:style w:type="character" w:customStyle="1" w:styleId="BerichtkopChar">
    <w:name w:val="Berichtkop Char"/>
    <w:basedOn w:val="Policepardfaut"/>
    <w:link w:val="En-ttedemessage"/>
    <w:uiPriority w:val="99"/>
    <w:semiHidden/>
    <w:locked/>
    <w:rPr>
      <w:rFonts w:ascii="Cambria" w:hAnsi="Cambria" w:cs="Times New Roman"/>
      <w:sz w:val="24"/>
      <w:szCs w:val="24"/>
      <w:shd w:val="pct20" w:color="auto" w:fill="auto"/>
      <w:lang w:eastAsia="en-US"/>
    </w:rPr>
  </w:style>
  <w:style w:type="paragraph" w:styleId="Normalcentr">
    <w:name w:val="Block Text"/>
    <w:basedOn w:val="ZsysbasisNOB"/>
    <w:next w:val="BasistekstNOB"/>
    <w:uiPriority w:val="99"/>
    <w:semiHidden/>
    <w:rsid w:val="003A3A65"/>
  </w:style>
  <w:style w:type="table" w:styleId="Tableausimple1">
    <w:name w:val="Table Simple 1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3A3A65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3A3A65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ZsysbasisNOB"/>
    <w:next w:val="BasistekstNOB"/>
    <w:link w:val="E-mailhandtekeningChar"/>
    <w:uiPriority w:val="99"/>
    <w:semiHidden/>
    <w:rsid w:val="003A3A65"/>
  </w:style>
  <w:style w:type="character" w:customStyle="1" w:styleId="E-mailhandtekeningChar">
    <w:name w:val="E-mailhandtekening Char"/>
    <w:basedOn w:val="Policepardfaut"/>
    <w:link w:val="Signaturelectroniqu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Signature">
    <w:name w:val="Signature"/>
    <w:basedOn w:val="ZsysbasisNOB"/>
    <w:next w:val="BasistekstNOB"/>
    <w:link w:val="HandtekeningChar"/>
    <w:uiPriority w:val="99"/>
    <w:semiHidden/>
    <w:rsid w:val="003A3A65"/>
  </w:style>
  <w:style w:type="character" w:customStyle="1" w:styleId="HandtekeningChar">
    <w:name w:val="Handtekening Char"/>
    <w:basedOn w:val="Policepardfaut"/>
    <w:link w:val="Signatur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PrformatHTML">
    <w:name w:val="HTML Preformatted"/>
    <w:basedOn w:val="ZsysbasisNOB"/>
    <w:next w:val="BasistekstNOB"/>
    <w:link w:val="HTML-voorafopgemaaktChar"/>
    <w:uiPriority w:val="99"/>
    <w:semiHidden/>
    <w:rsid w:val="003A3A65"/>
  </w:style>
  <w:style w:type="character" w:customStyle="1" w:styleId="HTML-voorafopgemaaktChar">
    <w:name w:val="HTML - vooraf opgemaakt Char"/>
    <w:basedOn w:val="Policepardfaut"/>
    <w:link w:val="Prformat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table" w:styleId="Listeclaire-Accent6">
    <w:name w:val="Light List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laire-Accent5">
    <w:name w:val="Light List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4">
    <w:name w:val="Light List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3">
    <w:name w:val="Light List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dresseHTML">
    <w:name w:val="HTML Address"/>
    <w:basedOn w:val="ZsysbasisNOB"/>
    <w:next w:val="BasistekstNOB"/>
    <w:link w:val="HTML-adresChar"/>
    <w:uiPriority w:val="99"/>
    <w:semiHidden/>
    <w:rsid w:val="003A3A65"/>
  </w:style>
  <w:style w:type="character" w:customStyle="1" w:styleId="HTML-adresChar">
    <w:name w:val="HTML-adres Char"/>
    <w:basedOn w:val="Policepardfaut"/>
    <w:link w:val="AdresseHTML"/>
    <w:uiPriority w:val="99"/>
    <w:semiHidden/>
    <w:locked/>
    <w:rPr>
      <w:rFonts w:ascii="Arial" w:hAnsi="Arial" w:cs="Times New Roman"/>
      <w:i/>
      <w:iCs/>
      <w:sz w:val="24"/>
      <w:szCs w:val="24"/>
      <w:lang w:eastAsia="en-US"/>
    </w:rPr>
  </w:style>
  <w:style w:type="table" w:styleId="Listeclaire-Accent2">
    <w:name w:val="Light List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chtelijst-accent11">
    <w:name w:val="Lichte lijst - accent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lijst1">
    <w:name w:val="Lichte lijst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6">
    <w:name w:val="Light Shading Accent 6"/>
    <w:basedOn w:val="TableauNormal"/>
    <w:uiPriority w:val="99"/>
    <w:rsid w:val="003A3A65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auclassique1">
    <w:name w:val="Table Classic 1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3A3A65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3A3A65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e">
    <w:name w:val="List"/>
    <w:basedOn w:val="ZsysbasisNOB"/>
    <w:next w:val="BasistekstNOB"/>
    <w:uiPriority w:val="99"/>
    <w:semiHidden/>
    <w:rsid w:val="003A3A65"/>
  </w:style>
  <w:style w:type="paragraph" w:styleId="Liste2">
    <w:name w:val="List 2"/>
    <w:basedOn w:val="ZsysbasisNOB"/>
    <w:next w:val="BasistekstNOB"/>
    <w:uiPriority w:val="99"/>
    <w:semiHidden/>
    <w:rsid w:val="003A3A65"/>
  </w:style>
  <w:style w:type="paragraph" w:styleId="Liste3">
    <w:name w:val="List 3"/>
    <w:basedOn w:val="ZsysbasisNOB"/>
    <w:next w:val="BasistekstNOB"/>
    <w:uiPriority w:val="99"/>
    <w:semiHidden/>
    <w:rsid w:val="003A3A65"/>
  </w:style>
  <w:style w:type="paragraph" w:styleId="Liste4">
    <w:name w:val="List 4"/>
    <w:basedOn w:val="ZsysbasisNOB"/>
    <w:next w:val="BasistekstNOB"/>
    <w:uiPriority w:val="99"/>
    <w:semiHidden/>
    <w:rsid w:val="003A3A65"/>
  </w:style>
  <w:style w:type="paragraph" w:styleId="Liste5">
    <w:name w:val="List 5"/>
    <w:basedOn w:val="ZsysbasisNOB"/>
    <w:next w:val="BasistekstNOB"/>
    <w:uiPriority w:val="99"/>
    <w:semiHidden/>
    <w:rsid w:val="003A3A65"/>
  </w:style>
  <w:style w:type="paragraph" w:styleId="Listepuces">
    <w:name w:val="List Bullet"/>
    <w:basedOn w:val="ZsysbasisNOB"/>
    <w:next w:val="BasistekstNOB"/>
    <w:uiPriority w:val="99"/>
    <w:semiHidden/>
    <w:rsid w:val="003A3A65"/>
  </w:style>
  <w:style w:type="paragraph" w:styleId="Listepuces2">
    <w:name w:val="List Bullet 2"/>
    <w:basedOn w:val="ZsysbasisNOB"/>
    <w:next w:val="BasistekstNOB"/>
    <w:uiPriority w:val="99"/>
    <w:semiHidden/>
    <w:rsid w:val="003A3A65"/>
  </w:style>
  <w:style w:type="paragraph" w:styleId="Listepuces3">
    <w:name w:val="List Bullet 3"/>
    <w:basedOn w:val="ZsysbasisNOB"/>
    <w:next w:val="BasistekstNOB"/>
    <w:uiPriority w:val="99"/>
    <w:semiHidden/>
    <w:rsid w:val="003A3A65"/>
  </w:style>
  <w:style w:type="paragraph" w:styleId="Listepuces4">
    <w:name w:val="List Bullet 4"/>
    <w:basedOn w:val="ZsysbasisNOB"/>
    <w:next w:val="BasistekstNOB"/>
    <w:uiPriority w:val="99"/>
    <w:semiHidden/>
    <w:rsid w:val="003A3A65"/>
  </w:style>
  <w:style w:type="paragraph" w:styleId="Listepuces5">
    <w:name w:val="List Bullet 5"/>
    <w:basedOn w:val="ZsysbasisNOB"/>
    <w:next w:val="BasistekstNOB"/>
    <w:uiPriority w:val="99"/>
    <w:semiHidden/>
    <w:rsid w:val="003A3A65"/>
  </w:style>
  <w:style w:type="paragraph" w:styleId="Listenumros">
    <w:name w:val="List Number"/>
    <w:basedOn w:val="ZsysbasisNOB"/>
    <w:next w:val="BasistekstNOB"/>
    <w:uiPriority w:val="99"/>
    <w:semiHidden/>
    <w:rsid w:val="003A3A65"/>
  </w:style>
  <w:style w:type="paragraph" w:styleId="Listenumros2">
    <w:name w:val="List Number 2"/>
    <w:basedOn w:val="ZsysbasisNOB"/>
    <w:next w:val="BasistekstNOB"/>
    <w:uiPriority w:val="99"/>
    <w:semiHidden/>
    <w:rsid w:val="003A3A65"/>
  </w:style>
  <w:style w:type="paragraph" w:styleId="Listenumros3">
    <w:name w:val="List Number 3"/>
    <w:basedOn w:val="ZsysbasisNOB"/>
    <w:next w:val="BasistekstNOB"/>
    <w:uiPriority w:val="99"/>
    <w:semiHidden/>
    <w:rsid w:val="003A3A65"/>
  </w:style>
  <w:style w:type="paragraph" w:styleId="Listenumros4">
    <w:name w:val="List Number 4"/>
    <w:basedOn w:val="ZsysbasisNOB"/>
    <w:next w:val="BasistekstNOB"/>
    <w:uiPriority w:val="99"/>
    <w:semiHidden/>
    <w:rsid w:val="003A3A65"/>
  </w:style>
  <w:style w:type="paragraph" w:styleId="Listenumros5">
    <w:name w:val="List Number 5"/>
    <w:basedOn w:val="ZsysbasisNOB"/>
    <w:next w:val="BasistekstNOB"/>
    <w:uiPriority w:val="99"/>
    <w:semiHidden/>
    <w:rsid w:val="003A3A65"/>
  </w:style>
  <w:style w:type="paragraph" w:styleId="Listecontinue">
    <w:name w:val="List Continue"/>
    <w:basedOn w:val="ZsysbasisNOB"/>
    <w:next w:val="BasistekstNOB"/>
    <w:uiPriority w:val="99"/>
    <w:semiHidden/>
    <w:rsid w:val="003A3A65"/>
  </w:style>
  <w:style w:type="paragraph" w:styleId="Listecontinue2">
    <w:name w:val="List Continue 2"/>
    <w:basedOn w:val="ZsysbasisNOB"/>
    <w:next w:val="BasistekstNOB"/>
    <w:uiPriority w:val="99"/>
    <w:semiHidden/>
    <w:rsid w:val="003A3A65"/>
  </w:style>
  <w:style w:type="paragraph" w:styleId="Listecontinue3">
    <w:name w:val="List Continue 3"/>
    <w:basedOn w:val="ZsysbasisNOB"/>
    <w:next w:val="BasistekstNOB"/>
    <w:uiPriority w:val="99"/>
    <w:semiHidden/>
    <w:rsid w:val="003A3A65"/>
  </w:style>
  <w:style w:type="paragraph" w:styleId="Listecontinue4">
    <w:name w:val="List Continue 4"/>
    <w:basedOn w:val="ZsysbasisNOB"/>
    <w:next w:val="BasistekstNOB"/>
    <w:uiPriority w:val="99"/>
    <w:semiHidden/>
    <w:rsid w:val="003A3A65"/>
  </w:style>
  <w:style w:type="paragraph" w:styleId="Listecontinue5">
    <w:name w:val="List Continue 5"/>
    <w:basedOn w:val="ZsysbasisNOB"/>
    <w:next w:val="BasistekstNOB"/>
    <w:uiPriority w:val="99"/>
    <w:semiHidden/>
    <w:rsid w:val="003A3A65"/>
  </w:style>
  <w:style w:type="character" w:styleId="Rfrenceintense">
    <w:name w:val="Intense Reference"/>
    <w:basedOn w:val="Policepardfaut"/>
    <w:uiPriority w:val="99"/>
    <w:qFormat/>
    <w:rsid w:val="003A3A65"/>
    <w:rPr>
      <w:rFonts w:cs="Times New Roman"/>
      <w:b/>
      <w:bCs/>
      <w:smallCaps/>
      <w:color w:val="C0504D"/>
      <w:spacing w:val="5"/>
      <w:u w:val="single"/>
    </w:rPr>
  </w:style>
  <w:style w:type="paragraph" w:styleId="NormalWeb">
    <w:name w:val="Normal (Web)"/>
    <w:basedOn w:val="ZsysbasisNOB"/>
    <w:next w:val="BasistekstNOB"/>
    <w:uiPriority w:val="99"/>
    <w:rsid w:val="003A3A65"/>
  </w:style>
  <w:style w:type="paragraph" w:styleId="Titredenote">
    <w:name w:val="Note Heading"/>
    <w:basedOn w:val="ZsysbasisNOB"/>
    <w:next w:val="BasistekstNOB"/>
    <w:link w:val="NotitiekopChar"/>
    <w:uiPriority w:val="99"/>
    <w:semiHidden/>
    <w:rsid w:val="003A3A65"/>
  </w:style>
  <w:style w:type="character" w:customStyle="1" w:styleId="NotitiekopChar">
    <w:name w:val="Notitiekop Char"/>
    <w:basedOn w:val="Policepardfaut"/>
    <w:link w:val="Titredenot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Corpsdetexte">
    <w:name w:val="Body Text"/>
    <w:basedOn w:val="ZsysbasisNOB"/>
    <w:next w:val="BasistekstNOB"/>
    <w:link w:val="PlattetekstChar"/>
    <w:uiPriority w:val="99"/>
    <w:rsid w:val="003A3A65"/>
  </w:style>
  <w:style w:type="character" w:customStyle="1" w:styleId="PlattetekstChar">
    <w:name w:val="Platte tekst Char"/>
    <w:basedOn w:val="Policepardfaut"/>
    <w:link w:val="Corpsdetexte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Corpsdetexte2">
    <w:name w:val="Body Text 2"/>
    <w:basedOn w:val="ZsysbasisNOB"/>
    <w:next w:val="BasistekstNOB"/>
    <w:link w:val="Plattetekst2Char"/>
    <w:uiPriority w:val="99"/>
    <w:rsid w:val="003A3A65"/>
  </w:style>
  <w:style w:type="character" w:customStyle="1" w:styleId="Plattetekst2Char">
    <w:name w:val="Platte tekst 2 Char"/>
    <w:basedOn w:val="Policepardfaut"/>
    <w:link w:val="Corpsdetexte2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Corpsdetexte3">
    <w:name w:val="Body Text 3"/>
    <w:basedOn w:val="ZsysbasisNOB"/>
    <w:next w:val="BasistekstNOB"/>
    <w:link w:val="Plattetekst3Char"/>
    <w:uiPriority w:val="99"/>
    <w:rsid w:val="003A3A65"/>
  </w:style>
  <w:style w:type="character" w:customStyle="1" w:styleId="Plattetekst3Char">
    <w:name w:val="Platte tekst 3 Char"/>
    <w:basedOn w:val="Policepardfaut"/>
    <w:link w:val="Corpsdetexte3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Retrait1religne">
    <w:name w:val="Body Text First Indent"/>
    <w:basedOn w:val="ZsysbasisNOB"/>
    <w:next w:val="BasistekstNOB"/>
    <w:link w:val="PlatteteksteersteinspringingChar"/>
    <w:uiPriority w:val="99"/>
    <w:semiHidden/>
    <w:rsid w:val="003A3A65"/>
  </w:style>
  <w:style w:type="character" w:customStyle="1" w:styleId="PlatteteksteersteinspringingChar">
    <w:name w:val="Platte tekst eerste inspringing Char"/>
    <w:basedOn w:val="PlattetekstChar"/>
    <w:link w:val="Retrait1religne"/>
    <w:uiPriority w:val="99"/>
    <w:semiHidden/>
    <w:locked/>
    <w:rPr>
      <w:rFonts w:ascii="Arial" w:hAnsi="Arial" w:cs="Maiandra GD"/>
      <w:sz w:val="24"/>
      <w:szCs w:val="24"/>
      <w:lang w:eastAsia="en-US"/>
    </w:rPr>
  </w:style>
  <w:style w:type="paragraph" w:styleId="Retraitcorpsdetexte">
    <w:name w:val="Body Text Indent"/>
    <w:basedOn w:val="ZsysbasisNOB"/>
    <w:next w:val="BasistekstNOB"/>
    <w:link w:val="PlattetekstinspringenChar"/>
    <w:uiPriority w:val="99"/>
    <w:semiHidden/>
    <w:rsid w:val="003A3A65"/>
  </w:style>
  <w:style w:type="character" w:customStyle="1" w:styleId="PlattetekstinspringenChar">
    <w:name w:val="Platte tekst inspringen Char"/>
    <w:basedOn w:val="Policepardfaut"/>
    <w:link w:val="Retraitcorpsdetext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Retraitcorpset1relig">
    <w:name w:val="Body Text First Indent 2"/>
    <w:basedOn w:val="ZsysbasisNOB"/>
    <w:next w:val="BasistekstNOB"/>
    <w:link w:val="Platteteksteersteinspringing2Char"/>
    <w:uiPriority w:val="99"/>
    <w:semiHidden/>
    <w:rsid w:val="003A3A65"/>
  </w:style>
  <w:style w:type="character" w:customStyle="1" w:styleId="Platteteksteersteinspringing2Char">
    <w:name w:val="Platte tekst eerste inspringing 2 Char"/>
    <w:basedOn w:val="PlattetekstinspringenChar"/>
    <w:link w:val="Retraitcorpset1relig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Retraitcorpsdetexte2">
    <w:name w:val="Body Text Indent 2"/>
    <w:basedOn w:val="ZsysbasisNOB"/>
    <w:next w:val="BasistekstNOB"/>
    <w:link w:val="Plattetekstinspringen2Char"/>
    <w:uiPriority w:val="99"/>
    <w:semiHidden/>
    <w:rsid w:val="003A3A65"/>
  </w:style>
  <w:style w:type="character" w:customStyle="1" w:styleId="Plattetekstinspringen2Char">
    <w:name w:val="Platte tekst inspringen 2 Char"/>
    <w:basedOn w:val="Policepardfaut"/>
    <w:link w:val="Retraitcorpsdetexte2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Retraitcorpsdetexte3">
    <w:name w:val="Body Text Indent 3"/>
    <w:basedOn w:val="ZsysbasisNOB"/>
    <w:next w:val="BasistekstNOB"/>
    <w:link w:val="Plattetekstinspringen3Char"/>
    <w:uiPriority w:val="99"/>
    <w:semiHidden/>
    <w:rsid w:val="003A3A65"/>
  </w:style>
  <w:style w:type="character" w:customStyle="1" w:styleId="Plattetekstinspringen3Char">
    <w:name w:val="Platte tekst inspringen 3 Char"/>
    <w:basedOn w:val="Policepardfaut"/>
    <w:link w:val="Retraitcorpsdetexte3"/>
    <w:uiPriority w:val="99"/>
    <w:semiHidden/>
    <w:locked/>
    <w:rPr>
      <w:rFonts w:ascii="Arial" w:hAnsi="Arial" w:cs="Times New Roman"/>
      <w:sz w:val="16"/>
      <w:szCs w:val="16"/>
      <w:lang w:eastAsia="en-US"/>
    </w:rPr>
  </w:style>
  <w:style w:type="table" w:styleId="Tableauprofessionnel">
    <w:name w:val="Table Professional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Emphaseintense">
    <w:name w:val="Intense Emphasis"/>
    <w:basedOn w:val="Policepardfaut"/>
    <w:uiPriority w:val="99"/>
    <w:qFormat/>
    <w:rsid w:val="003A3A65"/>
    <w:rPr>
      <w:rFonts w:cs="Times New Roman"/>
      <w:b/>
      <w:bCs/>
      <w:i/>
      <w:iCs/>
      <w:color w:val="4F81BD"/>
    </w:rPr>
  </w:style>
  <w:style w:type="paragraph" w:styleId="Retraitnormal">
    <w:name w:val="Normal Indent"/>
    <w:basedOn w:val="ZsysbasisNOB"/>
    <w:next w:val="BasistekstNOB"/>
    <w:uiPriority w:val="99"/>
    <w:semiHidden/>
    <w:rsid w:val="003A3A65"/>
  </w:style>
  <w:style w:type="table" w:styleId="Colonnesdetableau1">
    <w:name w:val="Table Columns 1"/>
    <w:basedOn w:val="TableauNormal"/>
    <w:uiPriority w:val="99"/>
    <w:semiHidden/>
    <w:rsid w:val="003A3A65"/>
    <w:rPr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3A3A65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3A3A65"/>
    <w:rPr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3A3A65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3A3A65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auliste1">
    <w:name w:val="Table List 1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3A3A65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3A3A65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utableau">
    <w:name w:val="Table Grid"/>
    <w:basedOn w:val="TableauNormal"/>
    <w:uiPriority w:val="99"/>
    <w:rsid w:val="003A3A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3A3A65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3A3A65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3A3A65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3A3A65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3A3A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ple1">
    <w:name w:val="Table Subtle 1"/>
    <w:basedOn w:val="TableauNormal"/>
    <w:uiPriority w:val="99"/>
    <w:semiHidden/>
    <w:rsid w:val="003A3A65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3A3A65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ppelnotedebasdep">
    <w:name w:val="footnote reference"/>
    <w:basedOn w:val="Policepardfaut"/>
    <w:uiPriority w:val="99"/>
    <w:rsid w:val="003A3A65"/>
    <w:rPr>
      <w:rFonts w:cs="Times New Roman"/>
      <w:vertAlign w:val="superscript"/>
    </w:rPr>
  </w:style>
  <w:style w:type="paragraph" w:styleId="Notedebasdepage">
    <w:name w:val="footnote text"/>
    <w:basedOn w:val="ZsysbasisNOB"/>
    <w:link w:val="VoetnoottekstChar"/>
    <w:uiPriority w:val="99"/>
    <w:rsid w:val="003A3A65"/>
    <w:rPr>
      <w:sz w:val="15"/>
    </w:rPr>
  </w:style>
  <w:style w:type="character" w:customStyle="1" w:styleId="VoetnoottekstChar">
    <w:name w:val="Voetnoottekst Char"/>
    <w:basedOn w:val="Policepardfaut"/>
    <w:link w:val="Notedebasdepag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table" w:styleId="TableauWeb1">
    <w:name w:val="Table Web 1"/>
    <w:basedOn w:val="TableauNormal"/>
    <w:uiPriority w:val="99"/>
    <w:semiHidden/>
    <w:rsid w:val="003A3A65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3A3A65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3A3A65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99"/>
    <w:qFormat/>
    <w:rsid w:val="003A3A65"/>
    <w:rPr>
      <w:rFonts w:cs="Times New Roman"/>
    </w:rPr>
  </w:style>
  <w:style w:type="paragraph" w:styleId="Date">
    <w:name w:val="Date"/>
    <w:basedOn w:val="ZsysbasisNOB"/>
    <w:next w:val="BasistekstNOB"/>
    <w:link w:val="DatumChar"/>
    <w:uiPriority w:val="99"/>
    <w:semiHidden/>
    <w:rsid w:val="003A3A65"/>
  </w:style>
  <w:style w:type="character" w:customStyle="1" w:styleId="DatumChar">
    <w:name w:val="Datum Char"/>
    <w:basedOn w:val="Policepardfaut"/>
    <w:link w:val="Date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Textebrut">
    <w:name w:val="Plain Text"/>
    <w:aliases w:val="Tekst zonder opmaak NOB"/>
    <w:basedOn w:val="ZsysbasisNOB"/>
    <w:next w:val="BasistekstNOB"/>
    <w:link w:val="TekstzonderopmaakChar"/>
    <w:uiPriority w:val="99"/>
    <w:rsid w:val="003A3A65"/>
  </w:style>
  <w:style w:type="character" w:customStyle="1" w:styleId="TekstzonderopmaakChar">
    <w:name w:val="Tekst zonder opmaak Char"/>
    <w:aliases w:val="Tekst zonder opmaak NOB Char"/>
    <w:basedOn w:val="Policepardfaut"/>
    <w:link w:val="Textebrut"/>
    <w:uiPriority w:val="99"/>
    <w:locked/>
    <w:rsid w:val="002468C1"/>
    <w:rPr>
      <w:rFonts w:ascii="Gill Sans MT" w:hAnsi="Gill Sans MT" w:cs="Maiandra GD"/>
      <w:sz w:val="18"/>
      <w:szCs w:val="18"/>
    </w:rPr>
  </w:style>
  <w:style w:type="paragraph" w:styleId="Textedebulles">
    <w:name w:val="Balloon Text"/>
    <w:basedOn w:val="ZsysbasisNOB"/>
    <w:next w:val="BasistekstNOB"/>
    <w:link w:val="BallontekstChar"/>
    <w:uiPriority w:val="99"/>
    <w:semiHidden/>
    <w:rsid w:val="003A3A65"/>
  </w:style>
  <w:style w:type="character" w:customStyle="1" w:styleId="BallontekstChar">
    <w:name w:val="Ballontekst Char"/>
    <w:basedOn w:val="Policepardfaut"/>
    <w:link w:val="Textedebulles"/>
    <w:uiPriority w:val="99"/>
    <w:semiHidden/>
    <w:locked/>
    <w:rsid w:val="002468C1"/>
    <w:rPr>
      <w:rFonts w:ascii="Gill Sans MT" w:hAnsi="Gill Sans MT" w:cs="Maiandra GD"/>
      <w:sz w:val="18"/>
      <w:szCs w:val="18"/>
    </w:rPr>
  </w:style>
  <w:style w:type="paragraph" w:styleId="Lgende">
    <w:name w:val="caption"/>
    <w:basedOn w:val="ZsysbasisNOB"/>
    <w:next w:val="BasistekstNOB"/>
    <w:uiPriority w:val="99"/>
    <w:qFormat/>
    <w:rsid w:val="003A3A65"/>
  </w:style>
  <w:style w:type="paragraph" w:styleId="Tabledesrfrencesjuridiques">
    <w:name w:val="table of authorities"/>
    <w:basedOn w:val="ZsysbasisNOB"/>
    <w:next w:val="BasistekstNOB"/>
    <w:uiPriority w:val="99"/>
    <w:semiHidden/>
    <w:rsid w:val="003A3A65"/>
  </w:style>
  <w:style w:type="paragraph" w:styleId="Explorateurdedocuments">
    <w:name w:val="Document Map"/>
    <w:basedOn w:val="ZsysbasisNOB"/>
    <w:next w:val="BasistekstNOB"/>
    <w:link w:val="DocumentstructuurChar"/>
    <w:uiPriority w:val="99"/>
    <w:semiHidden/>
    <w:rsid w:val="003A3A65"/>
  </w:style>
  <w:style w:type="character" w:customStyle="1" w:styleId="DocumentstructuurChar">
    <w:name w:val="Documentstructuur Char"/>
    <w:basedOn w:val="Policepardfaut"/>
    <w:link w:val="Explorateurdedocuments"/>
    <w:uiPriority w:val="99"/>
    <w:semiHidden/>
    <w:locked/>
    <w:rPr>
      <w:rFonts w:cs="Times New Roman"/>
      <w:sz w:val="2"/>
      <w:lang w:eastAsia="en-US"/>
    </w:rPr>
  </w:style>
  <w:style w:type="table" w:styleId="Trameclaire-Accent5">
    <w:name w:val="Light Shading Accent 5"/>
    <w:basedOn w:val="TableauNormal"/>
    <w:uiPriority w:val="99"/>
    <w:rsid w:val="003A3A65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otedefin">
    <w:name w:val="endnote text"/>
    <w:basedOn w:val="ZsysbasisNOB"/>
    <w:next w:val="BasistekstNOB"/>
    <w:link w:val="EindnoottekstChar"/>
    <w:uiPriority w:val="99"/>
    <w:rsid w:val="003A3A65"/>
  </w:style>
  <w:style w:type="character" w:customStyle="1" w:styleId="EindnoottekstChar">
    <w:name w:val="Eindnoottekst Char"/>
    <w:basedOn w:val="Policepardfaut"/>
    <w:link w:val="Notedefin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Titreindex">
    <w:name w:val="index heading"/>
    <w:basedOn w:val="ZsysbasisNOB"/>
    <w:next w:val="BasistekstNOB"/>
    <w:uiPriority w:val="99"/>
    <w:semiHidden/>
    <w:rsid w:val="003A3A65"/>
  </w:style>
  <w:style w:type="paragraph" w:styleId="TitreTR">
    <w:name w:val="toa heading"/>
    <w:basedOn w:val="ZsysbasisNOB"/>
    <w:next w:val="BasistekstNOB"/>
    <w:uiPriority w:val="99"/>
    <w:semiHidden/>
    <w:rsid w:val="003A3A65"/>
  </w:style>
  <w:style w:type="paragraph" w:styleId="Tabledesillustrations">
    <w:name w:val="table of figures"/>
    <w:basedOn w:val="ZsysbasisNOB"/>
    <w:next w:val="BasistekstNOB"/>
    <w:uiPriority w:val="99"/>
    <w:semiHidden/>
    <w:rsid w:val="003A3A65"/>
  </w:style>
  <w:style w:type="paragraph" w:styleId="Textedemacro">
    <w:name w:val="macro"/>
    <w:basedOn w:val="ZsysbasisNOB"/>
    <w:next w:val="BasistekstNOB"/>
    <w:link w:val="MacrotekstChar"/>
    <w:uiPriority w:val="99"/>
    <w:semiHidden/>
    <w:rsid w:val="003A3A65"/>
  </w:style>
  <w:style w:type="character" w:customStyle="1" w:styleId="MacrotekstChar">
    <w:name w:val="Macrotekst Char"/>
    <w:basedOn w:val="Policepardfaut"/>
    <w:link w:val="Textedemacro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paragraph" w:styleId="Commentaire">
    <w:name w:val="annotation text"/>
    <w:basedOn w:val="ZsysbasisNOB"/>
    <w:next w:val="BasistekstNOB"/>
    <w:link w:val="TekstopmerkingChar"/>
    <w:uiPriority w:val="99"/>
    <w:semiHidden/>
    <w:rsid w:val="003A3A65"/>
  </w:style>
  <w:style w:type="character" w:customStyle="1" w:styleId="TekstopmerkingChar">
    <w:name w:val="Tekst opmerking Char"/>
    <w:basedOn w:val="Policepardfaut"/>
    <w:link w:val="Commentaire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Objetducommentaire">
    <w:name w:val="annotation subject"/>
    <w:basedOn w:val="ZsysbasisNOB"/>
    <w:next w:val="BasistekstNOB"/>
    <w:link w:val="OnderwerpvanopmerkingChar"/>
    <w:uiPriority w:val="99"/>
    <w:semiHidden/>
    <w:rsid w:val="003A3A65"/>
  </w:style>
  <w:style w:type="character" w:customStyle="1" w:styleId="OnderwerpvanopmerkingChar">
    <w:name w:val="Onderwerp van opmerking Char"/>
    <w:basedOn w:val="TekstopmerkingChar"/>
    <w:link w:val="Objetducommentaire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3A3A65"/>
    <w:rPr>
      <w:rFonts w:cs="Times New Roman"/>
      <w:sz w:val="18"/>
      <w:szCs w:val="18"/>
    </w:rPr>
  </w:style>
  <w:style w:type="paragraph" w:customStyle="1" w:styleId="Opsommingteken1eniveauNOB">
    <w:name w:val="Opsomming teken 1e niveau NOB"/>
    <w:basedOn w:val="ZsysbasisNOB"/>
    <w:uiPriority w:val="99"/>
    <w:rsid w:val="003A3A65"/>
    <w:pPr>
      <w:numPr>
        <w:numId w:val="18"/>
      </w:numPr>
      <w:tabs>
        <w:tab w:val="left" w:pos="284"/>
      </w:tabs>
    </w:pPr>
  </w:style>
  <w:style w:type="paragraph" w:customStyle="1" w:styleId="Opsommingteken2eniveauNOB">
    <w:name w:val="Opsomming teken 2e niveau NOB"/>
    <w:basedOn w:val="ZsysbasisNOB"/>
    <w:uiPriority w:val="99"/>
    <w:rsid w:val="003A3A65"/>
    <w:pPr>
      <w:numPr>
        <w:ilvl w:val="1"/>
        <w:numId w:val="17"/>
      </w:numPr>
      <w:tabs>
        <w:tab w:val="left" w:pos="567"/>
      </w:tabs>
    </w:pPr>
  </w:style>
  <w:style w:type="paragraph" w:customStyle="1" w:styleId="Opsommingteken3eniveauNOB">
    <w:name w:val="Opsomming teken 3e niveau NOB"/>
    <w:basedOn w:val="ZsysbasisNOB"/>
    <w:uiPriority w:val="99"/>
    <w:rsid w:val="003A3A65"/>
    <w:pPr>
      <w:numPr>
        <w:ilvl w:val="2"/>
        <w:numId w:val="16"/>
      </w:numPr>
      <w:tabs>
        <w:tab w:val="left" w:pos="851"/>
      </w:tabs>
    </w:pPr>
  </w:style>
  <w:style w:type="paragraph" w:customStyle="1" w:styleId="Opsommingbolletje1eniveauNOB">
    <w:name w:val="Opsomming bolletje 1e niveau NOB"/>
    <w:basedOn w:val="ZsysbasisNOB"/>
    <w:uiPriority w:val="99"/>
    <w:rsid w:val="003A3A65"/>
    <w:pPr>
      <w:ind w:left="284" w:hanging="284"/>
    </w:pPr>
    <w:rPr>
      <w:color w:val="4C4C4C"/>
    </w:rPr>
  </w:style>
  <w:style w:type="paragraph" w:customStyle="1" w:styleId="Opsommingbolletje2eniveauNOB">
    <w:name w:val="Opsomming bolletje 2e niveau NOB"/>
    <w:basedOn w:val="ZsysbasisNOB"/>
    <w:uiPriority w:val="99"/>
    <w:rsid w:val="003A3A65"/>
    <w:pPr>
      <w:numPr>
        <w:ilvl w:val="1"/>
        <w:numId w:val="1"/>
      </w:numPr>
      <w:tabs>
        <w:tab w:val="clear" w:pos="360"/>
      </w:tabs>
      <w:ind w:left="568" w:hanging="284"/>
    </w:pPr>
    <w:rPr>
      <w:color w:val="4C4C4C"/>
    </w:rPr>
  </w:style>
  <w:style w:type="paragraph" w:customStyle="1" w:styleId="Opsommingbolletje3eniveauNOB">
    <w:name w:val="Opsomming bolletje 3e niveau NOB"/>
    <w:basedOn w:val="ZsysbasisNOB"/>
    <w:uiPriority w:val="99"/>
    <w:rsid w:val="003A3A65"/>
    <w:pPr>
      <w:numPr>
        <w:ilvl w:val="2"/>
        <w:numId w:val="1"/>
      </w:numPr>
      <w:tabs>
        <w:tab w:val="clear" w:pos="360"/>
      </w:tabs>
      <w:ind w:left="851" w:hanging="284"/>
    </w:pPr>
    <w:rPr>
      <w:color w:val="4C4C4C"/>
    </w:rPr>
  </w:style>
  <w:style w:type="paragraph" w:customStyle="1" w:styleId="Opsommingkleineletter1eniveauNOB">
    <w:name w:val="Opsomming kleine letter 1e niveau NOB"/>
    <w:basedOn w:val="ZsysbasisNOB"/>
    <w:uiPriority w:val="99"/>
    <w:rsid w:val="003A3A65"/>
    <w:pPr>
      <w:numPr>
        <w:numId w:val="26"/>
      </w:numPr>
      <w:tabs>
        <w:tab w:val="left" w:pos="284"/>
      </w:tabs>
    </w:pPr>
  </w:style>
  <w:style w:type="paragraph" w:customStyle="1" w:styleId="Opsommingkleineletter2eniveauNOB">
    <w:name w:val="Opsomming kleine letter 2e niveau NOB"/>
    <w:basedOn w:val="ZsysbasisNOB"/>
    <w:uiPriority w:val="99"/>
    <w:rsid w:val="003A3A65"/>
    <w:pPr>
      <w:numPr>
        <w:ilvl w:val="1"/>
        <w:numId w:val="26"/>
      </w:numPr>
      <w:tabs>
        <w:tab w:val="left" w:pos="567"/>
      </w:tabs>
    </w:pPr>
  </w:style>
  <w:style w:type="paragraph" w:customStyle="1" w:styleId="Opsommingkleineletter3eniveauNOB">
    <w:name w:val="Opsomming kleine letter 3e niveau NOB"/>
    <w:basedOn w:val="ZsysbasisNOB"/>
    <w:uiPriority w:val="99"/>
    <w:rsid w:val="003A3A65"/>
    <w:pPr>
      <w:numPr>
        <w:ilvl w:val="2"/>
        <w:numId w:val="26"/>
      </w:numPr>
      <w:tabs>
        <w:tab w:val="left" w:pos="851"/>
      </w:tabs>
      <w:ind w:left="851"/>
    </w:pPr>
  </w:style>
  <w:style w:type="paragraph" w:customStyle="1" w:styleId="Opsommingnummer1eniveauNOB">
    <w:name w:val="Opsomming nummer 1e niveau NOB"/>
    <w:basedOn w:val="ZsysbasisNOB"/>
    <w:uiPriority w:val="99"/>
    <w:rsid w:val="003A3A65"/>
    <w:pPr>
      <w:tabs>
        <w:tab w:val="left" w:pos="284"/>
      </w:tabs>
      <w:ind w:left="284" w:hanging="284"/>
    </w:pPr>
  </w:style>
  <w:style w:type="paragraph" w:customStyle="1" w:styleId="Opsommingnummer2eniveauNOB">
    <w:name w:val="Opsomming nummer 2e niveau NOB"/>
    <w:basedOn w:val="ZsysbasisNOB"/>
    <w:uiPriority w:val="99"/>
    <w:rsid w:val="003A3A65"/>
    <w:pPr>
      <w:numPr>
        <w:ilvl w:val="1"/>
        <w:numId w:val="2"/>
      </w:numPr>
      <w:tabs>
        <w:tab w:val="clear" w:pos="643"/>
        <w:tab w:val="left" w:pos="567"/>
      </w:tabs>
      <w:ind w:left="568" w:hanging="284"/>
    </w:pPr>
  </w:style>
  <w:style w:type="paragraph" w:customStyle="1" w:styleId="Opsommingnummer3eniveauNOB">
    <w:name w:val="Opsomming nummer 3e niveau NOB"/>
    <w:basedOn w:val="ZsysbasisNOB"/>
    <w:uiPriority w:val="99"/>
    <w:rsid w:val="003A3A65"/>
    <w:pPr>
      <w:numPr>
        <w:ilvl w:val="2"/>
        <w:numId w:val="2"/>
      </w:numPr>
      <w:tabs>
        <w:tab w:val="clear" w:pos="643"/>
        <w:tab w:val="left" w:pos="851"/>
      </w:tabs>
      <w:ind w:left="851" w:hanging="284"/>
    </w:pPr>
  </w:style>
  <w:style w:type="paragraph" w:customStyle="1" w:styleId="Opsommingopenrondje1eniveauNOB">
    <w:name w:val="Opsomming open rondje 1e niveau NOB"/>
    <w:basedOn w:val="ZsysbasisNOB"/>
    <w:uiPriority w:val="99"/>
    <w:rsid w:val="003A3A65"/>
    <w:pPr>
      <w:ind w:left="284" w:hanging="284"/>
    </w:pPr>
  </w:style>
  <w:style w:type="paragraph" w:customStyle="1" w:styleId="Opsommingopenrondje2eniveauNOB">
    <w:name w:val="Opsomming open rondje 2e niveau NOB"/>
    <w:basedOn w:val="ZsysbasisNOB"/>
    <w:uiPriority w:val="99"/>
    <w:rsid w:val="003A3A65"/>
    <w:pPr>
      <w:numPr>
        <w:ilvl w:val="1"/>
        <w:numId w:val="3"/>
      </w:numPr>
      <w:tabs>
        <w:tab w:val="clear" w:pos="926"/>
      </w:tabs>
      <w:ind w:left="568" w:hanging="284"/>
    </w:pPr>
  </w:style>
  <w:style w:type="paragraph" w:customStyle="1" w:styleId="Opsommingopenrondje3eniveauNOB">
    <w:name w:val="Opsomming open rondje 3e niveau NOB"/>
    <w:basedOn w:val="ZsysbasisNOB"/>
    <w:uiPriority w:val="99"/>
    <w:rsid w:val="003A3A65"/>
    <w:pPr>
      <w:numPr>
        <w:ilvl w:val="2"/>
        <w:numId w:val="3"/>
      </w:numPr>
      <w:tabs>
        <w:tab w:val="clear" w:pos="926"/>
      </w:tabs>
      <w:ind w:left="851" w:hanging="284"/>
    </w:pPr>
  </w:style>
  <w:style w:type="paragraph" w:customStyle="1" w:styleId="Opsommingstreepje1eniveauNOB">
    <w:name w:val="Opsomming streepje 1e niveau NOB"/>
    <w:basedOn w:val="ZsysbasisNOB"/>
    <w:uiPriority w:val="99"/>
    <w:rsid w:val="003A3A65"/>
    <w:pPr>
      <w:tabs>
        <w:tab w:val="left" w:pos="284"/>
      </w:tabs>
      <w:ind w:left="284" w:hanging="284"/>
    </w:pPr>
  </w:style>
  <w:style w:type="paragraph" w:customStyle="1" w:styleId="Opsommingstreepje2eniveauNOB">
    <w:name w:val="Opsomming streepje 2e niveau NOB"/>
    <w:basedOn w:val="ZsysbasisNOB"/>
    <w:uiPriority w:val="99"/>
    <w:rsid w:val="003A3A65"/>
    <w:pPr>
      <w:numPr>
        <w:ilvl w:val="1"/>
        <w:numId w:val="4"/>
      </w:numPr>
      <w:tabs>
        <w:tab w:val="clear" w:pos="1209"/>
        <w:tab w:val="left" w:pos="567"/>
      </w:tabs>
      <w:ind w:left="568" w:hanging="284"/>
    </w:pPr>
  </w:style>
  <w:style w:type="paragraph" w:customStyle="1" w:styleId="Opsommingstreepje3eniveauNOB">
    <w:name w:val="Opsomming streepje 3e niveau NOB"/>
    <w:basedOn w:val="ZsysbasisNOB"/>
    <w:uiPriority w:val="99"/>
    <w:rsid w:val="003A3A65"/>
    <w:pPr>
      <w:numPr>
        <w:ilvl w:val="2"/>
        <w:numId w:val="4"/>
      </w:numPr>
      <w:tabs>
        <w:tab w:val="clear" w:pos="1209"/>
        <w:tab w:val="left" w:pos="851"/>
      </w:tabs>
      <w:ind w:left="851" w:hanging="284"/>
    </w:pPr>
  </w:style>
  <w:style w:type="character" w:styleId="Titredulivre">
    <w:name w:val="Book Title"/>
    <w:basedOn w:val="Policepardfaut"/>
    <w:uiPriority w:val="99"/>
    <w:qFormat/>
    <w:rsid w:val="003A3A65"/>
    <w:rPr>
      <w:rFonts w:cs="Times New Roman"/>
      <w:b/>
      <w:bCs/>
      <w:smallCaps/>
      <w:spacing w:val="5"/>
    </w:rPr>
  </w:style>
  <w:style w:type="character" w:styleId="Textedelespacerserv">
    <w:name w:val="Placeholder Text"/>
    <w:basedOn w:val="Policepardfaut"/>
    <w:uiPriority w:val="99"/>
    <w:semiHidden/>
    <w:rsid w:val="003A3A65"/>
    <w:rPr>
      <w:rFonts w:cs="Times New Roman"/>
      <w:color w:val="808080"/>
    </w:rPr>
  </w:style>
  <w:style w:type="character" w:styleId="Rfrenceple">
    <w:name w:val="Subtle Reference"/>
    <w:basedOn w:val="Policepardfaut"/>
    <w:uiPriority w:val="99"/>
    <w:qFormat/>
    <w:rsid w:val="003A3A65"/>
    <w:rPr>
      <w:rFonts w:cs="Times New Roman"/>
      <w:smallCaps/>
      <w:color w:val="C0504D"/>
      <w:u w:val="single"/>
    </w:rPr>
  </w:style>
  <w:style w:type="character" w:styleId="Emphaseple">
    <w:name w:val="Subtle Emphasis"/>
    <w:basedOn w:val="Policepardfaut"/>
    <w:uiPriority w:val="99"/>
    <w:qFormat/>
    <w:rsid w:val="003A3A65"/>
    <w:rPr>
      <w:rFonts w:cs="Times New Roman"/>
      <w:i/>
      <w:iCs/>
      <w:color w:val="808080"/>
    </w:rPr>
  </w:style>
  <w:style w:type="table" w:styleId="Trameclaire-Accent4">
    <w:name w:val="Light Shading Accent 4"/>
    <w:basedOn w:val="TableauNormal"/>
    <w:uiPriority w:val="99"/>
    <w:rsid w:val="003A3A65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3">
    <w:name w:val="Light Shading Accent 3"/>
    <w:basedOn w:val="TableauNormal"/>
    <w:uiPriority w:val="99"/>
    <w:rsid w:val="003A3A65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2">
    <w:name w:val="Light Shading Accent 2"/>
    <w:basedOn w:val="TableauNormal"/>
    <w:uiPriority w:val="99"/>
    <w:rsid w:val="003A3A6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chtearcering-accent11">
    <w:name w:val="Lichte arcering - accent 11"/>
    <w:uiPriority w:val="99"/>
    <w:rsid w:val="003A3A6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6">
    <w:name w:val="Light Grid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laire-Accent5">
    <w:name w:val="Light Grid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4">
    <w:name w:val="Light Grid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3">
    <w:name w:val="Light Grid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2">
    <w:name w:val="Light Grid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chtraster-accent11">
    <w:name w:val="Licht raster - accent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raster1">
    <w:name w:val="Licht raster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ouleur-Accent6">
    <w:name w:val="Colorful List Accent 6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styleId="Listecouleur-Accent5">
    <w:name w:val="Colorful List Accent 5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styleId="Listecouleur-Accent4">
    <w:name w:val="Colorful List Accent 4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styleId="Listecouleur-Accent3">
    <w:name w:val="Colorful List Accent 3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styleId="Listecouleur-Accent2">
    <w:name w:val="Colorful List Accent 2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styleId="Listecouleur-Accent1">
    <w:name w:val="Colorful List Accent 1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Kleurrijkelijst1">
    <w:name w:val="Kleurrijke lijst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Tramecouleur-Accent6">
    <w:name w:val="Colorful Shading Accent 6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ramecouleur-Accent5">
    <w:name w:val="Colorful Shading Accent 5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ramecouleur-Accent4">
    <w:name w:val="Colorful Shading Accent 4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ramecouleur-Accent3">
    <w:name w:val="Colorful Shading Accent 3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Tramecouleur-Accent2">
    <w:name w:val="Colorful Shading Accent 2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Tramecouleur-Accent1">
    <w:name w:val="Colorful Shading Accent 1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Kleurrijkearcering1">
    <w:name w:val="Kleurrijke arcering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Grillecouleur-Accent6">
    <w:name w:val="Colorful Grid Accent 6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Grillecouleur-Accent5">
    <w:name w:val="Colorful Grid Accent 5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ouleur-Accent4">
    <w:name w:val="Colorful Grid Accent 4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Grillecouleur-Accent3">
    <w:name w:val="Colorful Grid Accent 3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Grillecouleur-Accent2">
    <w:name w:val="Colorful Grid Accent 2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Grillecouleur-Accent1">
    <w:name w:val="Colorful Grid Accent 1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Kleurrijkraster1">
    <w:name w:val="Kleurrijk raster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Listemoyenne2-Accent6">
    <w:name w:val="Medium List 2 Accent 6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Gemiddeldelijst21">
    <w:name w:val="Gemiddelde lijst 21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6">
    <w:name w:val="Medium List 1 Accent 6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styleId="Listemoyenne1-Accent5">
    <w:name w:val="Medium List 1 Accent 5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Listemoyenne1-Accent4">
    <w:name w:val="Medium List 1 Accent 4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Listemoyenne1-Accent3">
    <w:name w:val="Medium List 1 Accent 3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styleId="Listemoyenne1-Accent2">
    <w:name w:val="Medium List 1 Accent 2"/>
    <w:basedOn w:val="TableauNormal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MS Gothic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Gemiddeldelijst1-accent11">
    <w:name w:val="Gemiddelde lijst 1 - accent 1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middeldelijst11">
    <w:name w:val="Gemiddelde lijst 11"/>
    <w:uiPriority w:val="99"/>
    <w:rsid w:val="003A3A6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2-Accent6">
    <w:name w:val="Medium Shading 2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emiddeldearcering2-accent11">
    <w:name w:val="Gemiddelde arcering 2 - accent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middeldearcering21">
    <w:name w:val="Gemiddelde arcering 2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6">
    <w:name w:val="Medium Shading 1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emiddeldearcering1-accent11">
    <w:name w:val="Gemiddelde arcering 1 - accent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emiddeldearcering11">
    <w:name w:val="Gemiddelde arcering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moyenne3-Accent6">
    <w:name w:val="Medium Grid 3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4">
    <w:name w:val="Medium Grid 3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3">
    <w:name w:val="Medium Grid 3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2">
    <w:name w:val="Medium Grid 3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1">
    <w:name w:val="Medium Grid 3 Accent 1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emiddeldraster31">
    <w:name w:val="Gemiddeld raster 3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Grillemoyenne2-Accent6">
    <w:name w:val="Medium Grid 2 Accent 6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Gemiddeldraster21">
    <w:name w:val="Gemiddeld raster 21"/>
    <w:uiPriority w:val="99"/>
    <w:rsid w:val="003A3A65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Grillemoyenne1-Accent6">
    <w:name w:val="Medium Grid 1 Accent 6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Grillemoyenne1-Accent5">
    <w:name w:val="Medium Grid 1 Accent 5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moyenne1-Accent4">
    <w:name w:val="Medium Grid 1 Accent 4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Grillemoyenne1-Accent3">
    <w:name w:val="Medium Grid 1 Accent 3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Grillemoyenne1-Accent2">
    <w:name w:val="Medium Grid 1 Accent 2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Grillemoyenne1-Accent1">
    <w:name w:val="Medium Grid 1 Accent 1"/>
    <w:basedOn w:val="TableauNormal"/>
    <w:uiPriority w:val="99"/>
    <w:rsid w:val="003A3A65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Gemiddeldraster11">
    <w:name w:val="Gemiddeld raster 11"/>
    <w:uiPriority w:val="99"/>
    <w:rsid w:val="003A3A65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Listefonce-Accent6">
    <w:name w:val="Dark List Accent 6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fonce-Accent5">
    <w:name w:val="Dark List Accent 5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4">
    <w:name w:val="Dark List Accent 4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3">
    <w:name w:val="Dark List Accent 3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2">
    <w:name w:val="Dark List Accent 2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1">
    <w:name w:val="Dark List Accent 1"/>
    <w:basedOn w:val="TableauNormal"/>
    <w:uiPriority w:val="99"/>
    <w:rsid w:val="003A3A65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onkerelijst1">
    <w:name w:val="Donkere lijst1"/>
    <w:uiPriority w:val="99"/>
    <w:rsid w:val="003A3A65"/>
    <w:rPr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paragraph" w:styleId="Bibliographie">
    <w:name w:val="Bibliography"/>
    <w:basedOn w:val="Normal"/>
    <w:next w:val="Normal"/>
    <w:uiPriority w:val="99"/>
    <w:semiHidden/>
    <w:rsid w:val="003A3A65"/>
  </w:style>
  <w:style w:type="paragraph" w:styleId="Citation">
    <w:name w:val="Quote"/>
    <w:basedOn w:val="Normal"/>
    <w:next w:val="Normal"/>
    <w:link w:val="CitaatChar"/>
    <w:uiPriority w:val="99"/>
    <w:qFormat/>
    <w:rsid w:val="003A3A65"/>
    <w:rPr>
      <w:i/>
      <w:iCs/>
      <w:color w:val="000000"/>
    </w:rPr>
  </w:style>
  <w:style w:type="character" w:customStyle="1" w:styleId="CitaatChar">
    <w:name w:val="Citaat Char"/>
    <w:basedOn w:val="Policepardfaut"/>
    <w:link w:val="Citation"/>
    <w:uiPriority w:val="99"/>
    <w:semiHidden/>
    <w:locked/>
    <w:rsid w:val="003A3A65"/>
    <w:rPr>
      <w:rFonts w:ascii="Maiandra GD" w:hAnsi="Maiandra GD" w:cs="Maiandra GD"/>
      <w:i/>
      <w:iCs/>
      <w:color w:val="000000"/>
      <w:sz w:val="18"/>
      <w:szCs w:val="18"/>
    </w:rPr>
  </w:style>
  <w:style w:type="paragraph" w:styleId="Citationintense">
    <w:name w:val="Intense Quote"/>
    <w:basedOn w:val="Normal"/>
    <w:next w:val="Normal"/>
    <w:link w:val="DuidelijkcitaatChar"/>
    <w:uiPriority w:val="99"/>
    <w:qFormat/>
    <w:rsid w:val="003A3A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Policepardfaut"/>
    <w:link w:val="Citationintense"/>
    <w:uiPriority w:val="99"/>
    <w:semiHidden/>
    <w:locked/>
    <w:rsid w:val="003A3A65"/>
    <w:rPr>
      <w:rFonts w:ascii="Maiandra GD" w:hAnsi="Maiandra GD" w:cs="Maiandra GD"/>
      <w:b/>
      <w:bCs/>
      <w:i/>
      <w:iCs/>
      <w:color w:val="4F81BD"/>
      <w:sz w:val="18"/>
      <w:szCs w:val="18"/>
    </w:rPr>
  </w:style>
  <w:style w:type="character" w:styleId="Appeldenotedefin">
    <w:name w:val="endnote reference"/>
    <w:basedOn w:val="Policepardfaut"/>
    <w:uiPriority w:val="99"/>
    <w:rsid w:val="003A3A65"/>
    <w:rPr>
      <w:rFonts w:cs="Times New Roman"/>
      <w:vertAlign w:val="superscript"/>
    </w:rPr>
  </w:style>
  <w:style w:type="paragraph" w:styleId="Sansinterligne">
    <w:name w:val="No Spacing"/>
    <w:basedOn w:val="ZsysbasisNOB"/>
    <w:next w:val="BasistekstNOB"/>
    <w:uiPriority w:val="99"/>
    <w:qFormat/>
    <w:rsid w:val="003A3A65"/>
  </w:style>
  <w:style w:type="character" w:styleId="CodeHTML">
    <w:name w:val="HTML Code"/>
    <w:basedOn w:val="Policepardfaut"/>
    <w:uiPriority w:val="99"/>
    <w:semiHidden/>
    <w:rsid w:val="003A3A65"/>
    <w:rPr>
      <w:rFonts w:ascii="Consolas" w:hAnsi="Consolas" w:cs="Times New Roman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3A3A65"/>
    <w:rPr>
      <w:rFonts w:cs="Times New Roman"/>
      <w:i/>
      <w:iCs/>
    </w:rPr>
  </w:style>
  <w:style w:type="character" w:styleId="VariableHTML">
    <w:name w:val="HTML Variable"/>
    <w:basedOn w:val="Policepardfaut"/>
    <w:uiPriority w:val="99"/>
    <w:semiHidden/>
    <w:rsid w:val="003A3A65"/>
    <w:rPr>
      <w:rFonts w:cs="Times New Roman"/>
      <w:i/>
      <w:iCs/>
    </w:rPr>
  </w:style>
  <w:style w:type="character" w:styleId="AcronymeHTML">
    <w:name w:val="HTML Acronym"/>
    <w:basedOn w:val="Policepardfaut"/>
    <w:uiPriority w:val="99"/>
    <w:semiHidden/>
    <w:rsid w:val="003A3A65"/>
    <w:rPr>
      <w:rFonts w:cs="Times New Roman"/>
    </w:rPr>
  </w:style>
  <w:style w:type="character" w:styleId="CitationHTML">
    <w:name w:val="HTML Cite"/>
    <w:basedOn w:val="Policepardfaut"/>
    <w:uiPriority w:val="99"/>
    <w:semiHidden/>
    <w:rsid w:val="003A3A65"/>
    <w:rPr>
      <w:rFonts w:cs="Times New Roman"/>
      <w:i/>
      <w:iCs/>
    </w:rPr>
  </w:style>
  <w:style w:type="character" w:styleId="MachinecrireHTML">
    <w:name w:val="HTML Typewriter"/>
    <w:basedOn w:val="Policepardfaut"/>
    <w:uiPriority w:val="99"/>
    <w:semiHidden/>
    <w:rsid w:val="003A3A65"/>
    <w:rPr>
      <w:rFonts w:ascii="Consolas" w:hAnsi="Consolas" w:cs="Times New Roman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3A3A65"/>
    <w:rPr>
      <w:rFonts w:ascii="Consolas" w:hAnsi="Consolas" w:cs="Times New Roman"/>
      <w:sz w:val="20"/>
      <w:szCs w:val="20"/>
    </w:rPr>
  </w:style>
  <w:style w:type="character" w:styleId="ExempleHTML">
    <w:name w:val="HTML Sample"/>
    <w:basedOn w:val="Policepardfaut"/>
    <w:uiPriority w:val="99"/>
    <w:semiHidden/>
    <w:rsid w:val="003A3A65"/>
    <w:rPr>
      <w:rFonts w:ascii="Consolas" w:hAnsi="Consolas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99"/>
    <w:qFormat/>
    <w:rsid w:val="003A3A65"/>
    <w:pPr>
      <w:keepLines/>
      <w:numPr>
        <w:numId w:val="0"/>
      </w:numPr>
      <w:spacing w:before="480"/>
      <w:outlineLvl w:val="9"/>
    </w:pPr>
    <w:rPr>
      <w:rFonts w:ascii="Cambria" w:eastAsia="MS Gothic" w:hAnsi="Cambria" w:cs="Times New Roman"/>
      <w:color w:val="365F91"/>
      <w:kern w:val="0"/>
      <w:sz w:val="28"/>
      <w:szCs w:val="28"/>
    </w:rPr>
  </w:style>
  <w:style w:type="paragraph" w:styleId="Paragraphedeliste">
    <w:name w:val="List Paragraph"/>
    <w:basedOn w:val="Normal"/>
    <w:uiPriority w:val="99"/>
    <w:qFormat/>
    <w:rsid w:val="003A3A65"/>
    <w:pPr>
      <w:ind w:left="720"/>
      <w:contextualSpacing/>
    </w:pPr>
  </w:style>
  <w:style w:type="character" w:styleId="Accentuation">
    <w:name w:val="Emphasis"/>
    <w:basedOn w:val="Policepardfaut"/>
    <w:uiPriority w:val="99"/>
    <w:qFormat/>
    <w:rsid w:val="003A3A65"/>
    <w:rPr>
      <w:rFonts w:cs="Times New Roman"/>
      <w:i/>
      <w:iCs/>
    </w:rPr>
  </w:style>
  <w:style w:type="character" w:styleId="Numrodeligne">
    <w:name w:val="line number"/>
    <w:basedOn w:val="Policepardfaut"/>
    <w:uiPriority w:val="99"/>
    <w:semiHidden/>
    <w:rsid w:val="003A3A65"/>
    <w:rPr>
      <w:rFonts w:cs="Times New Roman"/>
    </w:rPr>
  </w:style>
  <w:style w:type="paragraph" w:customStyle="1" w:styleId="TiteldocumentNOB">
    <w:name w:val="Titel document NOB"/>
    <w:basedOn w:val="ZsysbasisNOB"/>
    <w:uiPriority w:val="99"/>
    <w:rsid w:val="003A3A65"/>
    <w:pPr>
      <w:framePr w:hSpace="141" w:wrap="around" w:vAnchor="text" w:hAnchor="margin" w:y="12461"/>
    </w:pPr>
    <w:rPr>
      <w:color w:val="4C4C4C"/>
      <w:sz w:val="18"/>
    </w:rPr>
  </w:style>
  <w:style w:type="paragraph" w:customStyle="1" w:styleId="ZsyseenpuntNOB">
    <w:name w:val="Zsyseenpunt NOB"/>
    <w:basedOn w:val="BasistekstNOB"/>
    <w:uiPriority w:val="99"/>
    <w:rsid w:val="003A3A65"/>
    <w:pPr>
      <w:spacing w:line="20" w:lineRule="atLeast"/>
    </w:pPr>
    <w:rPr>
      <w:sz w:val="2"/>
    </w:rPr>
  </w:style>
  <w:style w:type="paragraph" w:customStyle="1" w:styleId="MaandjaarNOB">
    <w:name w:val="Maand jaar NOB"/>
    <w:basedOn w:val="ZsysbasisNOB"/>
    <w:uiPriority w:val="99"/>
    <w:rsid w:val="003A3A65"/>
    <w:pPr>
      <w:framePr w:wrap="around" w:vAnchor="page" w:hAnchor="page" w:x="1419" w:y="16197"/>
      <w:jc w:val="right"/>
    </w:pPr>
    <w:rPr>
      <w:color w:val="4C4C4C"/>
      <w:sz w:val="18"/>
    </w:rPr>
  </w:style>
  <w:style w:type="paragraph" w:customStyle="1" w:styleId="VoettekstrechtslijnendNOB">
    <w:name w:val="Voettekst rechtslijnend NOB"/>
    <w:basedOn w:val="VoettekstNOB"/>
    <w:uiPriority w:val="99"/>
    <w:rsid w:val="003A3A65"/>
    <w:pPr>
      <w:jc w:val="right"/>
    </w:pPr>
  </w:style>
  <w:style w:type="paragraph" w:customStyle="1" w:styleId="BasistekstgrijsNOB">
    <w:name w:val="Basistekst grijs NOB"/>
    <w:basedOn w:val="ZsysbasisNOB"/>
    <w:uiPriority w:val="99"/>
    <w:rsid w:val="003A3A65"/>
    <w:rPr>
      <w:color w:val="4C4C4C"/>
    </w:rPr>
  </w:style>
  <w:style w:type="paragraph" w:customStyle="1" w:styleId="BasistekstgrijsvetNOB">
    <w:name w:val="Basistekst grijs vet NOB"/>
    <w:basedOn w:val="BasistekstNOB"/>
    <w:uiPriority w:val="99"/>
    <w:rsid w:val="003A3A65"/>
    <w:rPr>
      <w:b/>
      <w:color w:val="4C4C4C"/>
    </w:rPr>
  </w:style>
  <w:style w:type="paragraph" w:customStyle="1" w:styleId="BasistekstgrijscursiefNOB">
    <w:name w:val="Basistekst grijs cursief NOB"/>
    <w:basedOn w:val="BasistekstNOB"/>
    <w:uiPriority w:val="99"/>
    <w:rsid w:val="003A3A65"/>
    <w:rPr>
      <w:i/>
      <w:color w:val="4C4C4C"/>
    </w:rPr>
  </w:style>
  <w:style w:type="paragraph" w:customStyle="1" w:styleId="TitelNOB">
    <w:name w:val="Titel NOB"/>
    <w:basedOn w:val="ZsysbasisNOB"/>
    <w:next w:val="BasistekstNOB"/>
    <w:uiPriority w:val="99"/>
    <w:rsid w:val="003A3A65"/>
    <w:pPr>
      <w:spacing w:after="520" w:line="568" w:lineRule="atLeast"/>
    </w:pPr>
    <w:rPr>
      <w:kern w:val="32"/>
      <w:sz w:val="40"/>
    </w:rPr>
  </w:style>
  <w:style w:type="character" w:customStyle="1" w:styleId="contentbody1">
    <w:name w:val="contentbody1"/>
    <w:uiPriority w:val="99"/>
    <w:rsid w:val="002468C1"/>
    <w:rPr>
      <w:rFonts w:ascii="Arial" w:hAnsi="Arial"/>
      <w:sz w:val="18"/>
      <w:bdr w:val="none" w:sz="0" w:space="0" w:color="auto" w:frame="1"/>
    </w:rPr>
  </w:style>
  <w:style w:type="numbering" w:customStyle="1" w:styleId="OpsommingbolletjeNOB">
    <w:name w:val="Opsomming bolletje NOB"/>
    <w:rsid w:val="00780BAB"/>
    <w:pPr>
      <w:numPr>
        <w:numId w:val="19"/>
      </w:numPr>
    </w:pPr>
  </w:style>
  <w:style w:type="numbering" w:customStyle="1" w:styleId="OpsommingstreepjeNOB">
    <w:name w:val="Opsomming streepje NOB"/>
    <w:rsid w:val="00780BAB"/>
    <w:pPr>
      <w:numPr>
        <w:numId w:val="22"/>
      </w:numPr>
    </w:pPr>
  </w:style>
  <w:style w:type="numbering" w:styleId="ArticleSection">
    <w:name w:val="Outline List 3"/>
    <w:basedOn w:val="Aucuneliste"/>
    <w:uiPriority w:val="99"/>
    <w:semiHidden/>
    <w:unhideWhenUsed/>
    <w:rsid w:val="00780BAB"/>
    <w:pPr>
      <w:numPr>
        <w:numId w:val="25"/>
      </w:numPr>
    </w:pPr>
  </w:style>
  <w:style w:type="numbering" w:styleId="1ai">
    <w:name w:val="Outline List 1"/>
    <w:basedOn w:val="Aucuneliste"/>
    <w:uiPriority w:val="99"/>
    <w:semiHidden/>
    <w:unhideWhenUsed/>
    <w:rsid w:val="00780BAB"/>
    <w:pPr>
      <w:numPr>
        <w:numId w:val="24"/>
      </w:numPr>
    </w:pPr>
  </w:style>
  <w:style w:type="numbering" w:customStyle="1" w:styleId="OpsommingkleineletterNOB">
    <w:name w:val="Opsomming kleine letter NOB"/>
    <w:rsid w:val="00780BAB"/>
    <w:pPr>
      <w:numPr>
        <w:numId w:val="26"/>
      </w:numPr>
    </w:pPr>
  </w:style>
  <w:style w:type="numbering" w:customStyle="1" w:styleId="OpsommingnummerNOB">
    <w:name w:val="Opsomming nummer NOB"/>
    <w:rsid w:val="00780BAB"/>
    <w:pPr>
      <w:numPr>
        <w:numId w:val="20"/>
      </w:numPr>
    </w:pPr>
  </w:style>
  <w:style w:type="numbering" w:customStyle="1" w:styleId="KopnummeringNOB">
    <w:name w:val="Kopnummering NOB"/>
    <w:rsid w:val="00780BAB"/>
    <w:pPr>
      <w:numPr>
        <w:numId w:val="27"/>
      </w:numPr>
    </w:pPr>
  </w:style>
  <w:style w:type="numbering" w:customStyle="1" w:styleId="OpsommingopenrondjeNOB">
    <w:name w:val="Opsomming open rondje NOB"/>
    <w:rsid w:val="00780BAB"/>
    <w:pPr>
      <w:numPr>
        <w:numId w:val="21"/>
      </w:numPr>
    </w:pPr>
  </w:style>
  <w:style w:type="numbering" w:styleId="111111">
    <w:name w:val="Outline List 2"/>
    <w:basedOn w:val="Aucuneliste"/>
    <w:uiPriority w:val="99"/>
    <w:semiHidden/>
    <w:unhideWhenUsed/>
    <w:rsid w:val="00780BAB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B79FA6B99864F98808A85134784A3" ma:contentTypeVersion="1" ma:contentTypeDescription="Een nieuw document maken." ma:contentTypeScope="" ma:versionID="a1fe3b2827d9a6113aac1b656f058a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f27f2bca48030869612ccde3dd1ca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EF630-88AC-4625-8466-51F3834DE1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2B4F6E-CC6C-4E59-AF38-222C7D30E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223A6D-1EC5-45A0-90BD-337D92E8D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678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Word-document</vt:lpstr>
      <vt:lpstr>Word-document</vt:lpstr>
    </vt:vector>
  </TitlesOfParts>
  <Company>NOB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Word-document</dc:title>
  <dc:creator>Vanessa Deij</dc:creator>
  <dc:description>sjabloonversie 1.7 - 12 januari 2011lay-out: Kepcomsjablonen: www.joulesunlimited.nl</dc:description>
  <cp:lastModifiedBy>Karima</cp:lastModifiedBy>
  <cp:revision>2</cp:revision>
  <cp:lastPrinted>2015-06-09T19:37:00Z</cp:lastPrinted>
  <dcterms:created xsi:type="dcterms:W3CDTF">2015-06-09T19:38:00Z</dcterms:created>
  <dcterms:modified xsi:type="dcterms:W3CDTF">2015-06-09T19:38:00Z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0x0101009F4B79FA6B99864F98808A85134784A3</vt:lpwstr>
  </property>
  <property fmtid="{D5CDD505-2E9C-101B-9397-08002B2CF9AE}" pid="3" name="Bewaartermijn">
    <vt:lpwstr>5 jaar</vt:lpwstr>
  </property>
  <property fmtid="{D5CDD505-2E9C-101B-9397-08002B2CF9AE}" pid="4" name="Organisatie">
    <vt:lpwstr>Stichting NOB</vt:lpwstr>
  </property>
</Properties>
</file>